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bf63" w14:textId="89db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2014 жылғы 11 наурыздағы "Балқаш аудандық мәслихатының Регламентін бекіту туралы" № 29-122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2014 жылғы 02 маусымдағы № 34-143 шешімі. Алматы облысының Әділет департаментінде 2014 жылы 18 маусымда № 2750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8-бабы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"Мәслихаттың үлгі регламентін бекіту туралы" 2013 жылғы 3 желтоқсандағы № 704 Қазақстан Республикасы Президентінің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Балқаш аудандық мәслихатының 2014 жылғы 11 наурыздағы "Балқаш аудандық мәслихатының Регламентін бекіту туралы" № 29-122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наурызда № 2637 тіркелген, 2014 жылғы 29 наурызда аудандық "Балқаш өңірі" газетінің № 14(7494) 12 сәуірде, № 15(7495) 19 сәуір 2014 жылы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"Облыстың тексеру комиссиясының бюджеттің атқарылуы туралы есебін мәслихат жыл сайын қарайды".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Марат Нұрманұлы Қашқынбаевқа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Ғ. Әбдіқұлов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Қамаубаев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