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c917" w14:textId="4c8c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2014 жылғы 24 қарашадағы № 39-167 шешімі. Алматы облысының Әділет департаментінде 2014 жылы 02 желтоқсанда № 2947 болып тіркелді. Күші жойылды - Алматы облысы Балқаш аудандық мәслихатының 2015 жылғы 29 сәуірдегі № 43-90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Алматы облысы Балқаш аудандық мәслихатының 29.04.2015 № 43-90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Балқаш аудандық мәслихатының 2013 жылғы 25 желтоқсандағы "Балқаш ауданының 2014-2016 жылдарға арналған аудандық бюджеті туралы" № 27-111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мемлекеттік тіркеу Тізілімінде № 2553 тіркелген, 2014 жылғы 18 қаңтардағы № 2 "Балқаш өңірі" газетінде жарияланған), Балқаш аудандық мәслихатының 2014 жылғы 10 ақпандағы "Балқаш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туралы" № 28-116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2595 тіркелген, 2014 жылғы 8 наурыздағы № 9 "Балқаш өңірі" газетінде жарияланған), Балқаш аудандық мәслихатының 2014 жылғы 4 сәуірдегі "Балқаш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туралы" № 31-130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2669 тіркелген, 2014 жылғы 26 сәуірдегі № 16 "Балқаш өңірі" газетінде жарияланған), Балқаш аудандық мәслихатының 2014 жылғы 6 мамырдағы "Балқаш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туралы" № 33-141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2724 тіркелген, 2014 жылғы 31 мамырдағы № 21 "Балқаш өңірі" газетінде жарияланған), Балқаш аудандық мәслихатының 2014 жылғы 5 тамыздағы "Балқаш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туралы" № 36-150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тамыздағы нормативтік құқықтық актілерді мемлекеттік тіркеу Тізілімінде № 2823 тіркелген, 2014 жылғы 9 тамыздағы № 31 "Балқаш өңірі" газетінде жарияланған), Балқаш аудандық мәслихатының 2014 жылғы 17 қазандағы "Балқаш аудандық мәслихатының 2013 жылғы 25 желтоқсандағы "Балқаш ауданының 2014-2016 жылдарға арналған аудандық бюджеті туралы" № 27-111 шешіміне өзгерістер енгізу туралы" № 38-162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27 қазандағы нормативтік құқықтық актілерді мемлекеттік тіркеу Тізілімінде № 2888 тіркелген, 2014 жылғы 8 қарашадағы № 44 "Балқаш өңірі"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Балқаш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3713883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73202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9597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26947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3604137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815539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744953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субвенция 2043645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3698279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27616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45414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17798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27330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39342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39342 мың теңге".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"Мәслихаттың экономикалық реформа, тарифтік саясат, шағын және орта кәсіпкерлікті дамыту жөніндегі"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Қонысбаев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Қамаубаев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"Балхаш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27-111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№ 39-167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27-111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2014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146"/>
        <w:gridCol w:w="4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3713883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салынатын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3604137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3604137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812"/>
        <w:gridCol w:w="1712"/>
        <w:gridCol w:w="1712"/>
        <w:gridCol w:w="3290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3698279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қылмыстық-атқару қызметі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қызметтер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2028159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1475037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1475037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1451129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топтарына әлеуметтiк көмек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iске асыру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779128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- 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қажеттіктер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ішінде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иеліктен айыру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- 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абаттандыру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- 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кеңiстiк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iстеуі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2639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3948"/>
        <w:gridCol w:w="4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-39642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299"/>
        <w:gridCol w:w="3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