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4f2b" w14:textId="8fa4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2013 жылғы 20 желтоқсандағы "Жамбыл ауданының 2014-2016 жылдарға арналған аудандық бюджеті туралы" N 28-183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2014 жылғы 10 ақпандағы N 29-187 шешімі. Алматы облысының Әділет департаментімен 2014 жылы 18 ақпанда N 2582 болып тіркелді. Күші жойылды - Алматы облысы Жамбыл аудандық мәслихатының 2014 жылғы 19 желтоқсандағы № 41-284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 19.12.2014 № 41-284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Кодексiнің 104-бабы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аудандық мәслихатының 2013 жылғы 20 желтоқсандағы "Жамбыл ауданының 2014-2016 жылдарға арналған бюджеті туралы" N 28-183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31 желтоқсандағы нормативтiк құқықтық актiлердi мемлекеттiк тіркеу Тізілiмінде 2548 нөмірімен тіркелген, 2013 жылы 11 қаңтардағы N 2 (5682), 18 қаңтардағы N 3 (5683), 25 қаңтардағы N 4 (5684), "Атамекен" газетіне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"Кiрiстер" "8994460" саны "9872744"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"7235110" саны "8113394"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"1642110" саны "2255509"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"2236859" саны "2501744"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"8994460" саны "9909696"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 (профицит)" – "-65435" саны "-102387"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"65435" саны "102387"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пайдаланылатын қалдықтары" "0" саны "36952"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редакцияға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2014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Олжабеков С.Е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Жұрын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Келдібекова Ләйлә Қаракүшікқызы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ақпан 2014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28-183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29-187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28-183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2014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715"/>
        <w:gridCol w:w="7940"/>
        <w:gridCol w:w="2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9872744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1656423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1598943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1373179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1369809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9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201981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11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 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пайдаланынатын дизель отыны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9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3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3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</w:t>
            </w:r>
          </w:p>
        </w:tc>
      </w:tr>
      <w:tr>
        <w:trPr>
          <w:trHeight w:val="16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7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6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8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тұрғын үй қорынан үйлердi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8113394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8113394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8113394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2255509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2501744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608"/>
        <w:gridCol w:w="701"/>
        <w:gridCol w:w="663"/>
        <w:gridCol w:w="682"/>
        <w:gridCol w:w="7519"/>
        <w:gridCol w:w="23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9909696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478898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449614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83145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353437</w:t>
            </w:r>
          </w:p>
        </w:tc>
      </w:tr>
      <w:tr>
        <w:trPr>
          <w:trHeight w:val="9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347381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5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</w:p>
        </w:tc>
      </w:tr>
      <w:tr>
        <w:trPr>
          <w:trHeight w:val="12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5155802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476221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476221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120503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355718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3874554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3874554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3811379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3797993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63175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786908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771997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12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72458</w:t>
            </w:r>
          </w:p>
        </w:tc>
      </w:tr>
      <w:tr>
        <w:trPr>
          <w:trHeight w:val="12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642229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621744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225828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198214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198214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15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</w:p>
        </w:tc>
      </w:tr>
      <w:tr>
        <w:trPr>
          <w:trHeight w:val="16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</w:t>
            </w:r>
          </w:p>
        </w:tc>
      </w:tr>
      <w:tr>
        <w:trPr>
          <w:trHeight w:val="9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</w:t>
            </w:r>
          </w:p>
        </w:tc>
      </w:tr>
      <w:tr>
        <w:trPr>
          <w:trHeight w:val="12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3101043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190733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12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72892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81416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13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2554442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238006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238006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238006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2314436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206917</w:t>
            </w:r>
          </w:p>
        </w:tc>
      </w:tr>
      <w:tr>
        <w:trPr>
          <w:trHeight w:val="10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246613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 жүйелерін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1847906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936007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911899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355868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355868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106907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117061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117061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117061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2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52016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51171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11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12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264589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61955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12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325942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320289</w:t>
            </w:r>
          </w:p>
        </w:tc>
      </w:tr>
      <w:tr>
        <w:trPr>
          <w:trHeight w:val="9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320289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елді-мекендердің көшелерін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269805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8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144947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136848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органының резерві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16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резерві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65435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13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814"/>
        <w:gridCol w:w="808"/>
        <w:gridCol w:w="800"/>
        <w:gridCol w:w="7564"/>
        <w:gridCol w:w="2325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5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82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88"/>
        <w:gridCol w:w="727"/>
        <w:gridCol w:w="727"/>
        <w:gridCol w:w="727"/>
        <w:gridCol w:w="7114"/>
        <w:gridCol w:w="2371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сальдо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86"/>
        <w:gridCol w:w="786"/>
        <w:gridCol w:w="786"/>
        <w:gridCol w:w="7615"/>
        <w:gridCol w:w="2316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33"/>
        <w:gridCol w:w="827"/>
        <w:gridCol w:w="833"/>
        <w:gridCol w:w="7407"/>
        <w:gridCol w:w="235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-102387</w:t>
            </w:r>
          </w:p>
        </w:tc>
      </w:tr>
      <w:tr>
        <w:trPr>
          <w:trHeight w:val="4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102387</w:t>
            </w:r>
          </w:p>
        </w:tc>
      </w:tr>
      <w:tr>
        <w:trPr>
          <w:trHeight w:val="40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4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7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6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4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5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5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86"/>
        <w:gridCol w:w="799"/>
        <w:gridCol w:w="799"/>
        <w:gridCol w:w="778"/>
        <w:gridCol w:w="6752"/>
        <w:gridCol w:w="2375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1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7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7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