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d422e" w14:textId="74d42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ауданында дауыс беруді өткізу және дауыс санау үшін сайлау
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ауданы әкімінің 2014 жылғы 16 сәуірдегі N 4-2 шешімі. Алматы облысының Әділет департаментінде 2014 жылы 24 сәуірде N 2680 болып тіркелді. Күші жойылды - Алматы облысы Жамбыл ауданы әкімінің 2015 жылғы 28 қаңтардағы № 1-4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Жамбыл ауданы әкімінің 28.01.2015 № 1-4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түпнұсқасының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сайлау туралы" 1995 жылдың 28 қыркүйектегі Қазақстан Республикасының Конституциялық Заңының 23 – бабының </w:t>
      </w:r>
      <w:r>
        <w:rPr>
          <w:rFonts w:ascii="Times New Roman"/>
          <w:b w:val="false"/>
          <w:i w:val="false"/>
          <w:color w:val="000000"/>
          <w:sz w:val="28"/>
        </w:rPr>
        <w:t>1 – 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2001 жылдың 23 қаңтардағы Қазақстан Республикасының Заңының 33 – бабының </w:t>
      </w:r>
      <w:r>
        <w:rPr>
          <w:rFonts w:ascii="Times New Roman"/>
          <w:b w:val="false"/>
          <w:i w:val="false"/>
          <w:color w:val="000000"/>
          <w:sz w:val="28"/>
        </w:rPr>
        <w:t>2 –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Жамбыл ауданында дауыс беруді өткізу және дауыс санау үшін сайлау учаскелері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 әкімі аппаратының басшысы Мадияр Орынтайұлы Әмірғалиевке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 уақытша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Қ. Отыншиев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Жамбыл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сайлау комиссиясының төрағасы              Новаковский Владимир Петрович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"16" сәуір 2014 жыл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Жамбыл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"16"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"Жамбыл ауданында дауыс беруді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өткізу және дауыс санау үшін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учаскелерін құру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4-2 шешіміне қосымша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Жамбыл ауданында дауыс беруді өткізу және дауыс санау үшін</w:t>
      </w:r>
      <w:r>
        <w:br/>
      </w:r>
      <w:r>
        <w:rPr>
          <w:rFonts w:ascii="Times New Roman"/>
          <w:b/>
          <w:i w:val="false"/>
          <w:color w:val="000000"/>
        </w:rPr>
        <w:t>
құрылған сайлау учаскелері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N247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Ұзынағаш ауылы, Сүйінбай көшесі, N27, Тұрар Рысқұлов атындағы орта мектебі мектепке дейінгі шағын орталығы және мектеп жанындағы интернатымен.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Ұзынағаш ауылы, Жандыбаев көшесі: N1-ден 37-ге дейінгі үйлер; Тоққұлов көшесі: N1-ден 17-ге дейінгі, N17/1, 17/2 үйлер; Қастек батыр көшесі: N1-ден 16/2-ге дейінгі үйлер; Әубәкіров көшесі: 1-ден 58-ге дейінгі үйлер; Абай көшесі: N1-ден 35-ке дейінгі үйлер; Төле би көшесі: N1-ден 41-ге дейінгі (тақ жағы), N2-ден 34-ке дейінгі (жұп жағы) үйлер; Рысқұлов көшесі: N1-ден 55-ке дейінгі (тақ жағы), N2-ден 76-ға дейінгі (жұп жағы) үйлер; Мақатаев көшесі: N79-дан 125-ке дейінгі, N167-ден 259-ға дейінгі, N267-ден 341-ге дейінгі (тақ жағы) үйлер; Наурызбай батыр көшесі: N1-ден 123-ке дейінгі (тақ жағы), N2-ден 120-ға дейінгі (жұп жағы) үйлер; Саурық батыр көшесі: N71-ден 201-ке дейінгі (тақ жағы) үйлер; Спиваков көшесі: N1-ден 65-ке дейінгі (тақ жағы), N2-ден 64-ке дейінгі (жұп жағы) үйлер; Сұраншы батыр көшесі: N1-ден 137-ге дейінгі (тақ жағы), N2-ден 146-ға дейінгі (жұп жағы) үйлер; Сүйінбай көшесі: N1-ден 25-ке дейінгі (тақ жағы), N26-дан 76-ға дейінгі (жұп жағы) үйлер; Дүйсенбиев көшесі: N1-ден 97-ге дейінгі (тақ жағы), N2-ден 20-ға дейінгі (жұп жағы) үйлер; Боранбаев көшесі: N2-ден 22а-ға дейінгі (жұп жағы) үйлер, N1-ден 11б-ға дейінгі (тақ жағы) үйлер; Райымбек батыр көшесі: N118-ден 196-ға дейінгі (жұп жағы), N81-ден 171-ге дейінгі (тақ жағы) үйлер; Сайлыбаев көшесі: N1-ден 15-ке дейінгі үйлер; Зикринов көшесі: N1-ден 10-ға дейінгі үйлер; Бабажанов көшесі: N121-ден 175-ке дейінгі (тақ жағы), N116-ден 158-ге дейінгі (жұп жағы)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N248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Ұзынағаш ауылы, Мәжитов көшесі, N2, С.Бердіқұлов атындағы орта мектеп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Ұзынағаш ауылы, Мақатаев көшесі: N84-ден 278-ге дейінгі (жұп жағы), N127-ден 165-ке дейінгі (тақ жағы) үйлер; Сәтпаев көшесі: N58-ден 342-ке дейінгі (жұп жағы), N101-ден 303а-ға дейінгі (тақ жағы) үйлер; Қараш батыр көшесі: N88-ден 272-ке дейінгі (жұп жағы), N85-тен 279-ға дейінгі (тақ жағы) үйлер; Бәйдібек би көшесі: N172-ден 322-ге дейінгі (жұп жағы), N153-тен 287-ге дейінгі (тақ жағы) үйлер; Абай көшесі: N35-тен 45-ке дейінгі (тақ жағы) үйлер; Төле би көшесі: N36-дан 50-ге дейінгі (жұп жағы), N45-тен 55-ке дейінгі (тақ жағы) үйлер; Мәжитов көшесі: N1-ден 11-ге дейінгі үйлер; Рысқұлов көшесі: N76-дан 92-ге дейінгі (жұп жағы), N57-ден 83-ке дейінгі (тақ жағы) үйлер; Спиваков көшесі: N 66-дан 80-ге дейінгі (жұп жағы), N67-ден 119-ға дейінгі (тақ жағы) үйлер; Сүйінбай көшесі: N78-ден 82-ге дейінгі (жұп жағы), N29-дан 39-ға дейінгі (тақ жағы) үйлер; Дүйсенбиев көшесі: N22-ден 76-ға дейінгі (жұп жағы), N99-дан 131-ге дейінгі (тақ жағы) үйлер; Боранбаев көшесі: N24-тен 90-ға дейінгі (жұп жағы), N13-тен 65-ке дейінгі (тақ жағы) үйлер; Білдебаев көшесі: N1-ден 29-ға дейінгі үйлер; Ақбарыс көшесі: N1-ден 7-ге дейінгі үйлер; Көкбастау көшесі: N1-ден 28-ге дейінгі үйлер; Қонаев көшесі: N1-ден 58-ге дейінгі үйлер; Баспана көшесі: N1-ден 29-ға дейінгі үйлер; Ақжар көшесі: N1-ден 32-ге дейінгі үйлер; Шаңырақ көшесі: N1-ден 38-ге дейінгі үйлер; Отан көшесі: N1-ден 42-ге дейінгі үйлер; Алтын ғасыр көшесі: N1-ден 33-ке дейінгі үйлер; Байқоңыр көшесі: N1-ден 34-ке дейінгі үйлер; Атамекен көшесі: N1-ден 37-ге дейінгі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249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Ұзынағаш ауылы, Бәйдібек би көшесі, N107, Ш.Уәлиханов атындағы орта мектебі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Ұзынағаш ауылы, Абай көшесі: N2-ден 78-ге дейінгі (жұп жағы) үйлер; Өмірзақ ақын көшесі: N1-ден 80-ге дейінгі үйлер; Момышұлы көшесі: N1-ден 49-ға дейінгі үйлер; Домалақ ене көшесі: N1-ден 84-ке дейінгі үйлер; Кәндеков көшесі: N1-ден 102-ге дейінгі үйлер; Әуезов көшесі: N1-ден 38-ге дейінгі үйлер; Өтеген батыр көшесі: N102-ден 172-ге дейінгі (жұп жағы), N105-тен 177-ге дейінгі (тақ жағы) үйлер; Бәйдібек би көшесі: N94-тен 164-ке дейінгі (жұп жағы), N73-тен 143-ке дейінгі (тақ жағы) үйлер; Қараш батыр көшесі: N2-ден 86-ға дейінгі (жұп жағы), N1-ден 83-ке дейінгі (тақ жағы) үйлер; Сәтпаев көшесі: N2-ден 56-ға дейінгі (жұп жағы), N1-ден 97-ге дейінгі (тақ жағы) үйлер; Мақатаев көшесі: N2-ден 82-ге дейінгі (жұп жағы), N1-ден 77-ге дейінгі (тақ жағы) үйлер; Бабажанов көшесі: N1-ден 113-ке дейінгі (тақ жағы), N8-ден 116-ға дейінгі (жұп жағы) үйлер; Райымбек батыр көшесі: N1-ден 79ге дейінгі (тақ жағы), N2-ден 118-ге дейінгі (жұп жағы) үйлер; Бекболат көшесі: N54-тен 70-ке дейінгі (жұп жағы) үйлер; Саурық батыр көшесі: N1-ден 69-ға дейінгі үйлер; Тұрысбеков көшесі: N1-ден 28-ге дейінгі үйлер; Тәуелсіздік көшесі: N1-ден 89-ға дейінгі (тақ жағы), N2-ден 82-ге дейінгі (жұп жағы) үйлер; Әзербаев көшесі: N13-тен 213-ке дейінгі (тақ жағы), N42-ден 214-ке дейінгі (жұп жағы) үйлер; Тоққұлов көшесі: N1-ден 111-ге дейінгі (тақ жағы) үйлер, N2-ден 110-ға дейінгі (жұп жағы) үйлер; Есімхан көшесі: N1-ден 45-ке дейінгі (тақ жағы) үйлер, N2-ден 44-ке дейінгі (жұп жағы)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250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Ұзынағаш ауылы, Жандосов көшесі, N85, Абай атындағы гимназия мектебі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Ұзынағаш ауылы, Жамбыл көшесі: N1-ден 201-ге дейінгі үйлер; Астана көшесі: N1-ден 60-қа дейінгі үйлер; Қарасай батыр көшесі: N88-ден 106-ға дейінгі (жұп жағы), N119-дан 283-ке дейінгі (тақ жағы) үйлер; Жандосов көшесі: N30-дан 82-ге дейінгі (жұп жағы), N61-ден 85-ке дейінгі (тақ жағы) үйлер; Сариев көшесі: N1-ден 70-ке дейінгі үйлер; Сарыбай би көшесі: N56-дан 92-ге дейінгі (жұп жағы), N77-ден 95-ке дейінгі (тақ жағы) үйлер; Молдағұлова көшесі: N1-ден 91-ге дейінгі үйлер; Розыбакиев көшесі: N61-ден 105-ке дейінгі үйлер; Кұстүтін көшесі: N1-ден 40-қа дейінгі үйлер; Шөпбаев көшесі: N1-ден 48-ге дейінгі үйлер; Уәлиханов көшесі: N1-ден 38-ге дейінгі үйлер; Елгезеров көшесі: N1-ден 13-ке дейінгі үйлер; Бокин көшесі: N1-ден 16-ға дейінгі үйлер; Мәметова көшесі: N1-ден 44-ке дейінгі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N251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Ұзынағаш ауылы, Қарасай батыр көшесі, нөмірсіз, Наурызбай батыр Құтпанбетұлы атындағы орта мектеп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Ұзынағаш ауылы, Қарасай батыр көшесі: N2-ден 86-ға дейінгі (жұп жағы), N1-ден 119-ға дейінгі (тақ жағы) үйлер; Жандосов көшесі: N2-ден 28-ге дейінгі (жұп жағы) үйлер; Әзербаев көшесі: N1-ден 51-ге дейінгі үйлер; Қазыбек бек көшесі: N1-ден 42-ге дейінгі үйлер; Бекболат көшесі: N1-ден 29-ға дейінгі (тақ жағы) үйлер, N2-ден 38-ге дейінгі (жұп жағы) үйлер; Бәйдібек би көшесі: N1-ден 49-ға дейінгі (тақ жағы), N2-ден 70-ке дейінгі (жұп жағы) үйлер; Сыпатай батыр көшесі: N1-ден 54-ке дейінгі үйлер; Отау көшесі: N1-ден 95-ке дейінгі үйлер; Шапағат көшесі: N1-ден 69-ға дейінгі үйлер; Майқы би көшесі: N1-ден 20-ға дейінгі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N252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Жаңақұрылыс ауылы, Бәйдібек би көшесі, N23, Абдолла Қарсақбаев атындағы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Жаңақұрылыс ауылы; жаңа шағын аудан үйлері; N3 сүт - тауар фермасының үйлері.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N253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Ынтымақ ауылы, Жексенбаев көшесі, N7, Ынтымақ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Ынтымақ ауылы; көшеттік үйлері.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N254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Ұзынағаш ауылы, Бәйдібек би көшесі, нөмірсіз, N28237 әскери бөлімше штабы.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N28237 әскери бөлімше.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N255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Ұзынағаш ауылы, Қарасай батыр көшесі, нөмірсіз, N68303 әскери бөлімше штабы.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N 68303 әскери бөлімше.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N256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Қарғалы ауылы, Ә. Бейсеуов көшесі, N42, Қарғалы N1 орта мектеп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Қарғалы ауылы, Жұрынов көшесі: N1-ден 63-ке дейінгі (тақ жағы), N2-ден 68-ге дейінгі (жұп жағы) үйлер; Ә.Бейсеуов көшесі: N1-ден 63-ке дейінгі (тақ жағы), N2-ден 64-ке дейінгі (жұп жағы) үйлер; Гагарин көшесі: N1-ден 29-ға дейінгі (тақ жағы), N2-ден 46-ға дейінгі (жұп жағы) үйлер; Победа көшесі: N1-ден 59-ға дейінгі (тақ жағы), N2-ден 94-ке дейінгі (жұп жағы) үйлер; Қайдауыл көшесі: N1-ден 91-ге дейінгі (тақ жағы), N2-ден 90-ға дейінгі (жұп жағы) үйлер; Қалқаман көшесі: N1-ден 87-ге дейінгі (тақ жағы), N2-ден 74-ке дейінгі (жұп жағы) үйлер; Сүйінбай көшесі: N1-ден 93-ке дейінгі (тақ жағы), N2-ден 76-ға дейінгі (жұп жағы) үйлер; Абай көшесі: N1-ден 61-ге дейінгі (тақ жағы), N2-ден 70-ке дейінгі (жұп жағы) үйлер; Кәрібаев көшесі: N1-ден 31-ге дейінгі үйлер; Подгорная көшесі: N1-ден 68-ге дейінгі үйлер; Садовая көшесі: N1-ден 79-ға дейінгі үйлер; Амангелді көшесі: N1-ден 56-ға дейінгі үйлер; Пушкин көшесі: N1-ден 15-ке дейінгі үйлер; Сейфуллин көшесі: N1-ден 18-ге дейінгі үйлер; Әлібеков көшесі: N7-ден 49-ға дейінгі үйлер; Жангелді көшесі: N1-ден 60-қа дейінгі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N257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Қарғалы ауылы, Досбергенов көшесі, N56, Әсет Бейсеуов атындағы орта мектеп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Қарғалы ауылы, Жұрынов көшесі: N65-тен 149-ға дейінгі (тақ жағы) үйлер; Победа көшесі: N61-ден 155-ке дейінгі (тақ жағы), N96-дан 152-ге дейінгі (жұп жағы) үйлер; Ә. Бейсеуов көшесі: N65-тен 143-ке дейінгі (тақ жағы), N66-дан 152-ге дейінгі (жұп жағы) үйлер; Гагарин көшесі: N31-ден 59-ға дейінгі (тақ жағы), N48-ден 62-ге дейінгі (жұп жағы) үйлер; Қайдауыл көшесі: N93-тен 153-ке дейінгі (тақ жағы), N92-ден 162-ге дейінгі (жұп жағы) үйлер; Қалқаман көшесі: N89-дан 129-ға дейінгі (тақ жағы), N76-дан 106-ға дейінгі (жұп жағы) үйлер; Сүйінбай көшесі: N95-тен 105-ке дейінгі (тақ жағы), N78-ден 114-ке дейінгі (жұп жағы) үйлер; Абай көшесі: N63-тен 147-ге дейінгі (тақ жағы), N72-ден 174-ке дейінгі (жұп жағы) үйлер; Кәрібаев көшесі: N31-ден 74-ке дейінгі үйлер; Райымжанов көшесі: N1-ден 32-ге дейінгі үйлер; Молдағұлова көшесі: N1-ден 19-ға дейінгі үйлер; Егізбаев көшесі: N1-ден 39-ға дейінгі үйлер; Мәметова көшесі: N1-ден 45-ке дейінгі үйлер; радио орталығы үйлері; Некрасов көшесі: N1-ден 12-ге дейінгі үйлер; Тоқтарбаев көшесі: N1-ден 20-ға дейінгі үйлер; сауықтыру кешендері үйлері; Досбергенов көшесі: N1-ден 22-ге дейінгі үйлер; Майбұлақ көшесі: N2, 4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N258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Қарғалы ауылы, Досымбетов көшесі, N1, орта мектеп N3.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Қарғалы ауылы, Ә.Бейсеуов көшесі: N3, 5 үйлер; Әлібеков көшесі: N3, 5, 6 үйлер; Жамбыл көшесі: N1-ден 15-ке дейінгі үйлер; Жармұхамбетов көшесі: N1-ден 40-қа дейінгі үйлер; Досымбетов көшесі: N1-ден 77-ке дейінгі (тақ жағы), N2-ден 74-ке дейінгі (жұп жағы) үйлер; Сәт көшесі: N2-ден 48-ге дейінгі (жұп жағы), N1-ден 47-ге дейінгі (тақ жағы) үйлер; Алатау көшесі: N1-ден 176-ға дейінгі үйлер; Бекетай көшесі: N1-ден 75-ке дейінгі үйлер; Чайковский көшесі: N1-ден 30-ға дейінгі үйлер; Октябрьская көшесі: N1-ден 30-ға дейінгі үйлер; Фурманов көшесі: N1-ден 44-ке дейінгі үйлер; Киров көшесі: N1-ден 32-ге дейінгі үйлер; Красин көшесі: N1-ден 93-ке дейінгі үйлер; Фрунзе көшесі: N1-ден 10-ға дейінгі үйлер; Мичурин көшесі: N1-ден 40-қа дейінгі үйлер; Тоқсейтов көшесі: N1-ден 152-ге дейінгі үйлер; Комаров көшесі: N1-ден 13-ке дейінгі үйлер; Южная көшесі: N1-ден 50-ге дейінгі үйлер; Әуезов көшесі: N1-ден 95-ке дейінгі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N259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Қарғалы ауылы, Геологическая көшесі, N18, орта мектеп N4.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Қарғалы ауылы, Панфилов көшесі: N2-ден 114-ке дейінгі (жұп жағы), N25-тен 127-ге дейінгі (тақ жағы) үйлер; Сәт көшесі: N50-ден 266-ға дейінгі (жұп жағы), N49-дан 279-ға дейінгі (тақ жағы) үйлер; Сағиев көшесі: N1-ден 46-ға дейінгі үйлер; Қарасай көшесі: N1-ден 50-ге дейінгі үйлер; Әшекеев көшесі: N1-ден 83-ке дейінгі үйлер; Алматинская көшесі: N1-ден 57-ге дейінгі үйлер; Геологическая көшесі: N1-ден 63-ке дейінгі үйлер; Юбилейная көшесі: N1-ден 148-ге дейінгі үйлер; Байсеитов көшесі: N1-ден 3-ке дейінгі үйлер; ағаш отырғызу учаскесінің қосалқы шаруашылық үйлері.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N260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Қарғалы ауылы, Наурыз көшесі, N1д, Қарғалы N2 мектеп-гимназиясы.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Қарғалы ауылы, Жұрынов көшесі: N70-тен 138-ге дейінгі (жұп жағы) үйлер; Уәлиханов көшесі: N1-ден 21-ге дейінгі үйлер, "Наурыз" шағын ауданы.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N261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Ақсеңгір ауылы, Абай көшесі, N14, Ақсеңгір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Ақсеңгір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N262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Жайсан ауылы, Қосбасаров көшесі, нөмірсіз, Жайсан орта мектебі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Жайсан ауылы; Төрегелді, Ақтам фермасы үйлері.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263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Көкдала ауылы, Көкдала орталау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Көкдала ауылы; Жиренайғыр станциясы.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N264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Қыдырбекұлы ауылы, Жамбыл көшесі, нөмірсіз, Б. Қыдырбекұлы атындағы орта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Қыдырбекұлы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N265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Жамбыл ауылы, Жамбыл көшесі, N59, Жамбыл атындағы орта мектеп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Жамбыл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N266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Саурық батыр ауылы, Жамбыл көшесі, N15, Көкөзек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Саурық батыр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N267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Қызыләскер ауылы, Центральная көшесі, нөмірсіз, Әбдіразақ Мәмиев атындағы орталау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Қызыләскер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N268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Бірлік ауылы, Бірлік бастауыш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Бірлік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N269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Сарыбай би ауылы, Рахымбеков көшесі, N1, Қарасу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Сарыбай би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N270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Енбекшіарал ауылы, Мектеп көшесі, N23, Еңбекшіарал орталау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Еңбекшіарал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N271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Қайназар ауылы, Мектеп көшесі, N13, Қайназар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Қайназар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N272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Қарасай ауылы, Тәуелсіздік көшесі, нөмірсіз, Қарасай орталау мектебі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Қарасай ауылы, Қызылсоқ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N273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Қарақыстақ ауылы, Меңдіқұлов көшесі, N4, Сүйінбай атындағы орта мектеп Үшбұлақ бастауыш мектебімен.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Қарақыстақ ауылы, Бұрған ауылы, Үшбұлақ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N274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Сұраншы батыр ауылы, Жамбыл көшесі, нөмірсіз, Амангелді орта мектебі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Сұраншы батыр ауылы; Ащысу фермасы.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N275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Қастек ауылы, Қараш батыр көшесі, N57, Қастек орта мектебі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Қастек ауылы; Бестамақ фермасы.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276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Аққайнар ауылы, Жамбыл көшесі, N12, Тоқаш Бокин атындағы орта мектеп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Аққайнар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N277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Шиен ауылы, Әбдіқайым көшесі, N2а, Шиен орта мектебі Қоғамшыл бастауыш мектебі және мектеп жанындағы интернатымен.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Шиен ауылы, Қоғамшыл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N278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Бесмойнақ ауылы, Жангелдин атындағы орта мектеп Қараарша бастауыш мектебімен.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Бесмойнақ ауылы, Қараарша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N279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Дегерес ауылы, Оспанхан Әубәкіров атындағы орта мектеп Бұлақ бастауыш мектебімен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Дегерес ауылы, Бұлақ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N280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Сұңқар ауылы, Қарасай батыр көшесі, N73, Сұңқар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Сұңқар ауылы; Кеңсай фермасы.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N281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Самсы ауылы, Сәрсенбеков көшесі, номерсіз, Телтай Сәрсенбеков атындағы орта мектебі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Самсы ауылы, N3 бригада үйлері.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N282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Тарғап ауылы, Алмабай көшесі, N27, Тарғап орта мектебі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Тарғап ауылы; Қаттаубай атындағы кооперативтің N2 ферма үйлері.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N283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Қопа станциясы, Қопа орталау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Қопа станциясы.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N284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Үлгілі ауылы, Жамбыл көшесі, нөмірсіз, Үлгілі орта мектебі Ақдала бастауыш мектебімен.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Үлгілі ауылы; Саз станциясы.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N285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Беріктас ауылы, Қармысов көшесі, N25, Беріктас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Беріктас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N286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Ақтерек ауылы, Рыскелді көшесі, N19, Ақтерек орта мектеп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Ақтерек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N287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Жаманты ауылы, Жаманты бастауыш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Жаманты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N288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Мәтібұлақ ауылы, Байтұрсынов көшесі, N7, Рославль орта мектебі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Мәтібұлақ ауылы, Қарабастау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N289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Шилібастау станциясы, Абай көшесі, нөмірсіз, Шилібастау орта мектеп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Шилібастау станциясы, Жайлау разъезді, Қызылтаң разъезді, Жартас ауылы, Еспе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N290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Таңбалытас ауылы, Еламан батыр көшесі, N14, Горный орта мектебі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Таңбалытас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N291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Қасымбек ауылы, Тілеукеев көшесі, нөмірсіз, Қасымбек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Қасымбек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N292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Үмбетәлі ауылы, Мұсабаев көшесі, N44, Үмбетәлі атындағы орта мектеп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Үмбетәлі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N293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Шолакқарғалы ауылы, Центральная көшесі, N6, Шолаққарғалы орталау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Шолаққарғалы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N294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Мыңбаев селосы, Ленин көшесі, N15, Мыңбаев ауылындағы орта мектеп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Мыңбаев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N295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Үңгіртас ауылы, Шәріпов көшесі, N56, Үңгіртас орта мектебі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Үңгіртас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N296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Көкқайнар ауылы, Көкқайнар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Көкқайнар ауылы; N1 ферма үйлері.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N297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Сарыбастау ауылы, Школьная көшесі, нөмірсіз, Сарыбастау орта мектебі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Сарыбастау ауылы, Ақдала ауылы; N2 ферма үйлері.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N298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Үлкен ауылы, Үлкен орта мектебі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Үлкен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N299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Айдарлы ауылы, Абай көшесі, N30, Айдарлы орта мектебі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Айдарлы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N300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Бозой ауылы, Жетісу көшесі, N10, Бозой орта мектебі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Бозой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N301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Ащысу ауылы, Бокин көшесі, N3, Сарытауқұм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Ащысу ауылы, Қаншеңгел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N302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Қазыбек бек станциясы, Мұсаев көшесі, N18, Ұзынағаш орта мектеп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Қазыбек бек станциясы.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