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5ee3" w14:textId="6e55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ауданы әкімдігінің 2014 жылғы 02 шілдедегі № 449 қаулысы. Алматы облысының Әділет департаментінде 2014 жылы 21 шілдеде № 2776 болып тіркелді. Күші жойылды - Алматы облысы Жамбыл ауданы әкімдігінің 2015 жылғы 01 қазандағы № 663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Күші жойылды - Алматы облысы Жамбыл ауданы әкімдігінің 01.10.2015 </w:t>
      </w:r>
      <w:r>
        <w:rPr>
          <w:rFonts w:ascii="Times New Roman"/>
          <w:b w:val="false"/>
          <w:i w:val="false"/>
          <w:color w:val="ff0000"/>
          <w:sz w:val="28"/>
        </w:rPr>
        <w:t>№ 663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Республикасының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Жамбыл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Баймолдаев Қайратхан Мәдіғұлұлына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"02"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ауданы бойынша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тәрбие мен оқытуға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тапсырысын, жан басына шаққандағы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және 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 төлеу мөлшерін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449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бойынша мектепке дейінгі тәрбие мен</w:t>
      </w:r>
      <w:r>
        <w:br/>
      </w:r>
      <w:r>
        <w:rPr>
          <w:rFonts w:ascii="Times New Roman"/>
          <w:b/>
          <w:i w:val="false"/>
          <w:color w:val="000000"/>
        </w:rPr>
        <w:t>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</w:t>
      </w:r>
      <w:r>
        <w:br/>
      </w:r>
      <w:r>
        <w:rPr>
          <w:rFonts w:ascii="Times New Roman"/>
          <w:b/>
          <w:i w:val="false"/>
          <w:color w:val="000000"/>
        </w:rPr>
        <w:t>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533"/>
        <w:gridCol w:w="3533"/>
        <w:gridCol w:w="3534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емес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1490-1490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475-475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0"/>
        <w:gridCol w:w="4241"/>
        <w:gridCol w:w="381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емес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9553-22407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9067-13713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1270-5387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3"/>
        <w:gridCol w:w="4946"/>
        <w:gridCol w:w="18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емес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5200-17000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5000-8000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2"/>
        <w:gridCol w:w="4363"/>
        <w:gridCol w:w="35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емес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15427-38407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14380-21713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1270-5387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