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4eef" w14:textId="5934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2013 жылғы 20 желтоқсандағы "Жамбыл ауданының 2014-2016 жылдарға арналған аудандық бюджеті" туралы № 28-183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2014 жылғы 06 тамыздағы N 36-242 шешімі. Алматы облысының Әділет департаментінде 2014 жылы 13 тамызда N 2808 болып тіркелді. Күші жойылды - Алматы облысы Жамбыл аудандық мәслихатының 2014 жылғы 19 желтоқсандағы № 41-284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 19.12.2014 № 41-284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 Кодексiнің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аудандық мәслихатының 2013 жылғы 20 желтоқсандағы «Жамбыл ауданының 2014-2016 жылдарға арналған аудандық бюджеті туралы» № 28-183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31 желтоқсандағы нормативтiк құқықтық актiлердi мемлекеттiк тіркеу Тізілiмінде № 2548 тіркелген, 2014 жылы 11 қаңтардағы № 2 (5682), 18 қаңтардағы № 3 (5683), 25 қаңтардағы № 4 (5684) «Атамекен» газетінде жарияланған), Жамбыл аудандық мәслихатының 2014 жылғы 10 ақпандағы «Жамбыл аудандық мәслихатының 2013 жылғы 20 желтоқсандағы «Жамбыл ауданының 2014-2016 жылдарға арналған аудандық бюджеті туралы» № 28-183 шешіміне өзгерістер енгізу туралы» № 29-187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18 ақпандағы нормативтiк құқықтық актiлердi мемлекеттiк тіркеу Тізілiмінде № 2582 тіркелген, 2014 жылы 8 наурыздағы № 10 (5690) «Атамекен» газетінде жарияланған), Жамбыл аудандық мәслихатының 2014 жылғы 4 сәуірдегі «Жамбыл аудандық мәслихатының 2013 жылғы 20 желтоқсандағы «Жамбыл ауданының 2014-2016 жылдарға арналған аудандық бюджеті туралы» № 28-183 шешіміне өзгерістер енгізу туралы» № 31-215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14 сәуірдегі нормативтiк құқықтық актiлердi мемлекеттiк тіркеу Тізілiмінде № 2651 тіркелген, 2014 жылы 19 сәуірдегі № 16 (5696), 26 сәуірдегі № 17 (5697) «Атамекен» газетінде жарияланған), Жамбыл аудандық мәслихатының 2014 жылғы 5 мамырдағы «Жамбыл аудандық мәслихатының 2013 жылғы 20 желтоқсандағы «Жамбыл ауданының 2014-2016 жылдарға арналған аудандық бюджеті туралы» № 28-183 шешіміне өзгерістер енгізу туралы» № 33-230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19 мамырдағы нормативтiк құқықтық актiлердi мемлекеттiк тіркеу Тізілiмінде № 2721 тіркелген, 2014 жылы 31 мамырдағы № 22 (5702), 7 маусымдағы № 23 (5703) «Атамекен»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Жамбыл ауданының 2014-2016 жылдарға арналған аудандық бюджет тиісінше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кiрiстер 12 032 156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1 656 423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10 321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92 606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10 272 806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3 883 024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3 033 641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3 356 141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12 069 108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65 435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80 562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15 127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активтерiнiң операциялары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102 387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102 387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«Экономикалық реформа, бюджет, тарифтік саясат, шағын және орта кәсіпкерлікті дамыту жөніндегі тұрақты комиссиясына»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2014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Абаев Ә.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Жұрын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"6" тамыз "Жамбыл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"Жамбыл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 28-183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36-242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"Жамбыл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28-183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ауданының 2014 жылға арналған бюджетi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608"/>
        <w:gridCol w:w="561"/>
        <w:gridCol w:w="8925"/>
        <w:gridCol w:w="18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12032156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1656423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1598943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1373179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1369809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190481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 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 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пайдаланынатын дизель отыны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кеменiң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ипотекасы үшін алынатын алым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3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</w:t>
            </w:r>
          </w:p>
        </w:tc>
      </w:tr>
      <w:tr>
        <w:trPr>
          <w:trHeight w:val="3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(төрелік) 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 шағымдардан алынады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16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7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 белгі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 калибрі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мм-ге дейінгілерін қоспағанда) әрбір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бірлігін 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6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әкімдерінің басқаруындағы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8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әкімдерінің басқаруындағы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 кірістерді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үйлердi жалға беруден түсетін кірістер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10272806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3883024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3033641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644"/>
        <w:gridCol w:w="718"/>
        <w:gridCol w:w="699"/>
        <w:gridCol w:w="8578"/>
        <w:gridCol w:w="1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12069108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726929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680469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280600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71603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203192</w:t>
            </w:r>
          </w:p>
        </w:tc>
      </w:tr>
      <w:tr>
        <w:trPr>
          <w:trHeight w:val="10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 үшін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органның төтенше резерві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386808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343266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дауларды реттеу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</w:p>
        </w:tc>
      </w:tr>
      <w:tr>
        <w:trPr>
          <w:trHeight w:val="12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6108275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534589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534589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407385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4131905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4131905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4064874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67031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1422772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1347861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</w:t>
            </w:r>
          </w:p>
        </w:tc>
      </w:tr>
      <w:tr>
        <w:trPr>
          <w:trHeight w:val="13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74362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31207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1216129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74911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74911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246525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213659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213659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38483</w:t>
            </w:r>
          </w:p>
        </w:tc>
      </w:tr>
      <w:tr>
        <w:trPr>
          <w:trHeight w:val="16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4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көмекшілермен қамтамасыз ету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32866</w:t>
            </w:r>
          </w:p>
        </w:tc>
      </w:tr>
      <w:tr>
        <w:trPr>
          <w:trHeight w:val="14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3692239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282263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12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245309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</w:tr>
      <w:tr>
        <w:trPr>
          <w:trHeight w:val="10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1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3053368</w:t>
            </w:r>
          </w:p>
        </w:tc>
      </w:tr>
      <w:tr>
        <w:trPr>
          <w:trHeight w:val="10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4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11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2772374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310411</w:t>
            </w:r>
          </w:p>
        </w:tc>
      </w:tr>
      <w:tr>
        <w:trPr>
          <w:trHeight w:val="11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544407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1904556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356608</w:t>
            </w:r>
          </w:p>
        </w:tc>
      </w:tr>
      <w:tr>
        <w:trPr>
          <w:trHeight w:val="10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356608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5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107407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242951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228456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140827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140827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140827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10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8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3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54486</w:t>
            </w:r>
          </w:p>
        </w:tc>
      </w:tr>
      <w:tr>
        <w:trPr>
          <w:trHeight w:val="5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53641</w:t>
            </w:r>
          </w:p>
        </w:tc>
      </w:tr>
      <w:tr>
        <w:trPr>
          <w:trHeight w:val="8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11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14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5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265327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62586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8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33002</w:t>
            </w:r>
          </w:p>
        </w:tc>
      </w:tr>
      <w:tr>
        <w:trPr>
          <w:trHeight w:val="8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6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9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640297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634607</w:t>
            </w:r>
          </w:p>
        </w:tc>
      </w:tr>
      <w:tr>
        <w:trPr>
          <w:trHeight w:val="7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634607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564784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9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136150</w:t>
            </w:r>
          </w:p>
        </w:tc>
      </w:tr>
      <w:tr>
        <w:trPr>
          <w:trHeight w:val="6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6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11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7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9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128051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7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4"/>
        <w:gridCol w:w="796"/>
        <w:gridCol w:w="784"/>
        <w:gridCol w:w="7984"/>
        <w:gridCol w:w="1917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1"/>
        <w:gridCol w:w="711"/>
        <w:gridCol w:w="711"/>
        <w:gridCol w:w="8311"/>
        <w:gridCol w:w="192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активтерiнiң операциялары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62"/>
        <w:gridCol w:w="763"/>
        <w:gridCol w:w="763"/>
        <w:gridCol w:w="7992"/>
        <w:gridCol w:w="202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15"/>
        <w:gridCol w:w="805"/>
        <w:gridCol w:w="815"/>
        <w:gridCol w:w="7836"/>
        <w:gridCol w:w="200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-102387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102387</w:t>
            </w:r>
          </w:p>
        </w:tc>
      </w:tr>
      <w:tr>
        <w:trPr>
          <w:trHeight w:val="4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45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7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6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69"/>
        <w:gridCol w:w="790"/>
        <w:gridCol w:w="771"/>
        <w:gridCol w:w="7943"/>
        <w:gridCol w:w="202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