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60e" w14:textId="a442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2015-2017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19 желтоқсандағы № 41-281 шешімі. Алматы облысының Әділет департаментінде 2014 жылы 26 желтоқсанда № 2977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Кодексiнің 9 -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12 013 464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2 469 614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24 170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38 864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9 480 816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2 777 519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2 930 415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3 772 882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12 152 827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87 850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110 001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22 151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231 213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231 213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Жамбыл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55-354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9 427 мың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бюджеттi атқару процесінде секвестрлеуге жатпайтын аудандық бюджеттiк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"Экономикалық реформа, бюджет, тарифтік саясат, шағын және орта кәсіпкерлікті дамыту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шешiм 2015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Абаев Ә.К.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С.М.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2014 жылғы "Жамбыл ауданының 2015-2017 жылдарға арналған бюджеті туралы" № 41-281 шешімімен бекітілген 1-қосымша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2015 жылға арналған бюджетi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Алматы облысы Жамбыл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55-354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енгiзiледі)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01"/>
        <w:gridCol w:w="1218"/>
        <w:gridCol w:w="1218"/>
        <w:gridCol w:w="5497"/>
        <w:gridCol w:w="3008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335"/>
        <w:gridCol w:w="780"/>
        <w:gridCol w:w="1335"/>
        <w:gridCol w:w="4133"/>
        <w:gridCol w:w="393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2014 жылғы "Жамбыл ауданының 2015-2017 жылдарға арналған бюджеті туралы" № 41-281 шешімімен бекітілген 2-қосымша</w:t>
            </w:r>
          </w:p>
        </w:tc>
      </w:tr>
    </w:tbl>
    <w:bookmarkStart w:name="z2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Жамбыл ауданының 2016 жылға арналған бюджетi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11"/>
        <w:gridCol w:w="1242"/>
        <w:gridCol w:w="1242"/>
        <w:gridCol w:w="5360"/>
        <w:gridCol w:w="3070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719"/>
        <w:gridCol w:w="1121"/>
        <w:gridCol w:w="719"/>
        <w:gridCol w:w="1121"/>
        <w:gridCol w:w="5311"/>
        <w:gridCol w:w="2189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398"/>
        <w:gridCol w:w="817"/>
        <w:gridCol w:w="1398"/>
        <w:gridCol w:w="4328"/>
        <w:gridCol w:w="354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2014 жылғы "Жамбыл ауданының 2015-2017 жылдарға арналған бюджеті туралы" № 41-281 шешімімен бекітілген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2017 жылға арналған бюджетi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6193"/>
        <w:gridCol w:w="3896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27"/>
        <w:gridCol w:w="1280"/>
        <w:gridCol w:w="1280"/>
        <w:gridCol w:w="5523"/>
        <w:gridCol w:w="2788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719"/>
        <w:gridCol w:w="1121"/>
        <w:gridCol w:w="719"/>
        <w:gridCol w:w="1121"/>
        <w:gridCol w:w="5311"/>
        <w:gridCol w:w="2189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398"/>
        <w:gridCol w:w="817"/>
        <w:gridCol w:w="1398"/>
        <w:gridCol w:w="4328"/>
        <w:gridCol w:w="354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2014 жылғы "Жамбыл ауданының 2015-2017 жылдарға арналған бюджеті туралы" № 41-281 шешімімен бекітілген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бюджеттi атқару барысында қысқартуға жатпайтын аудандық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2656"/>
        <w:gridCol w:w="2657"/>
        <w:gridCol w:w="1094"/>
        <w:gridCol w:w="3705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