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48ea" w14:textId="1434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әкімінің 2014 жылғы 31 наурыздағы N 3-03 шешімі. Алматы облысының Әділет департаментінде 2014 жылы 29 сәуірде N 2689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1995 жылғы 28 қыркүйектегі Қазақстан Республикасының Конституциялық Заңының 23-бабының </w:t>
      </w:r>
      <w:r>
        <w:rPr>
          <w:rFonts w:ascii="Times New Roman"/>
          <w:b w:val="false"/>
          <w:i w:val="false"/>
          <w:color w:val="000000"/>
          <w:sz w:val="28"/>
        </w:rPr>
        <w:t>1–тармағына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33-бабының </w:t>
      </w:r>
      <w:r>
        <w:rPr>
          <w:rFonts w:ascii="Times New Roman"/>
          <w:b w:val="false"/>
          <w:i w:val="false"/>
          <w:color w:val="000000"/>
          <w:sz w:val="28"/>
        </w:rPr>
        <w:t>2–тармағына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Еңбекшіқазақ ауданында дауыс беруді өткізу және дауыс санау үшін сайлау учаскелері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Еңбекшіқазақ ауданы әкімінің 2011 жылғы 28 қарашадағы "Еңбекшіқазақ ауданының аумағында сайлау учаскелерін құру туралы" (нормативтік құқықтық актілердің мемлекеттік тіркеу Тізілімінде 2011 жылы 08 желтоқсанда N 2-8-186 тіркелген, аудандық "Еңбекшіқазақ" газетінде 2011 жылдың 14 желтоқсанында N 51 жарияланған) N 11-135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 Керімбеков Бекен Орынбекұлына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Ысқақ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Еңбекшіқазақ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Аңсатбаев Мұратбай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наурыз 2014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Еңбекшіқазақ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"Еңбекшіқазақ ауданында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сайлау учаскелерін құру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3-03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Еңбекшіқазақ ауданында дауыс беруді өткізу және дауыс санау</w:t>
      </w:r>
      <w:r>
        <w:br/>
      </w:r>
      <w:r>
        <w:rPr>
          <w:rFonts w:ascii="Times New Roman"/>
          <w:b/>
          <w:i w:val="false"/>
          <w:color w:val="000000"/>
        </w:rPr>
        <w:t>
үшін құрылған сайлау учаскелері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N127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Есік қаласы, Райымбек батыр көшесі N44, Райымбек атындағы орта мектеп, телефон: 71639.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Есік қаласы, көшелер: Горная, Подгорная, Гражданская, Российская, Трудовая, Вавилов, 8 Март, Урал, Кавказская, Полевая, Быковский, Мәлкеев, Райымбек батыр, Грибоедов, Строительная, Васильев, Хангелді батыр, Дзержинский, Оразбаева, Пархоменко, Целинная, Щорс, Лазо, Фурманов, Абай N1-ден 57-ге дейін (тақ жағы), N2-ден 52-ге дейін (жұп жағы), Әбдиев N1-ден 47-ге дейін (тақ жағы), N2-ден 54а-ға дейін (жұп жағы), Тоқатаев N1-ден 67-ге дейін (тақ жағы), N2-ден 72-ге дейін (жұп жағы), Әуезов N1-ден 13а-ға дейін (тақ жағы), N2-ден 26-ға дейін (жұп жағы), Жаманқараев N1-ден 15-ке дейін (тақ жағы), N2-ден 10-ға дейін (жұп жағы), 1 Май N1-ден 27-ге дейін (тақ жағы), N2-ден 32а-ға дейін (жұп жағы), Циолковский N2-ден 30-ға дейін (жұп жағы); тұйық көшелер: 8 Март, Трудовой, Мирный, Братский, Мәлкеев, Карагачевый, Строительная, Васильев, Дзержинский, Луговой.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N128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Есік қаласы, Абай көшесі N98, Қазақ–түрік лицейі, телефон: 42636.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Есік қаласы, көшелер: Куйбышев, Ордженикидзе, Мир, Урицкий, Нұрбаев, Жақыпов, Киров, Чайковский, Суворов, Грушевая, Вишневая, Речная, Стадионная, Циолковский N1-ден 31а-ға дейін (тақ жағы), Колхозная N1-ден 17а-ға дейін (тақ жағы), N2-ден 66-ға дейін (жұп жағы), 1 Май N31-ден 115-ке дейін (тақ жағы), N34-тен 46-ға дейін (жұп жағы), Әуезов N15-тен 67-ге дейін (тақ жағы), N28-ден 82-ге дейін (жұп жағы), Тоқатаев N71-ден 153-ке дейін (тақ жағы), N74-тен 114-ке дейін (жұп жағы), Абай N54-тен 136-ға дейін (жұп жағы), N59-дан 113-ке дейін (тақ жағы), Жаманқараев N17-ден 85-ке дейін (тақ жағы), N12-ден 86-ға дейін (жұп жағы), Орымбетов N1-ден 45-ке дейін (тақ жағы), N2-ден 58-ге дейін (жұп жағы), Әбдиев N56-дан 106-ға дейін (жұп жағы), N49-дан 99-ға дейін (тақ жағы), Фрунзе N1-ден 7-ге дейін (тақ жағы), N2-ден 8-ге дейін (жұп жағы), Алматы N96-дан 160-қа дейін (жұп жағы), Западный N1-ден 4а-ға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N129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Есік қаласы, Абай көшесі N138, Абылай хан атындағы орта мектеп, телефон: 41536.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Есік қаласы, көшелер: Попов, Чапаев, Кешубаев, Қарсақбайұлы, Лермонтов, Теккелдиев, Жаманқараев N88-ден 132-ге дейін (жұп жағы), N87-ден 129-ға дейін (тақ жағы), Әуезов N84-тен 130-ға дейін (жұп жағы), N69-дан 105-ке дейін (тақ жағы), Тоқатаев N155-тен 167-ге дейін (тақ жағы), N116-дан 162-ге дейін (жұп жағы), 1 Май N117-ден 179-ға дейін (тақ жағы), N48-ден 120-ға дейін (жұп жағы), Орымбетов N47-ден 91-ге дейін (тақ жағы), N60-тан 92-ге дейін (жұп жағы), Әбдиев N101-ден 121-ге дейін (тақ жағы), N108-ден 120-ға дейін (жұп жағы), Островский N2-ден 72-ге дейін (жұп жағы), N74-тен 99-ға дейін, Пушкин N1-ден 27-ге дейін (тақ жағы), N2-ден 30-ға дейін (жұп жағы), Жамбыл N1-ден 31-ге дейін (тақ жағы), N2-ден 30-ға дейін (жұп жағы), Амангелді N1-ден 11-ге дейін (тақ жағы), N2-ден 30-ға дейін (жұп жағы), Набережная N1-ден 11-ге дейін (тақ жағы), N2-ден 6-ға дейін (жұп жағы), Алматы N111-ден 207-ге дейін (тақ жағы), N50-ден 96-ға дейін (жұп жағы), Фрунзе N9-дан 63-ке дейін (тақ жағы), N22-ден 58-ге дейін (жұп жағы), Абай N138-ден 170-ке дейін (жұп жағы), N115-тен 157-ге дейін (тақ жағы), Западный N5-тен 29-ға дейін (тақ жағы), N6-дан 28-ге дейін (жұп жағы), Гастелло N1-ден 23-ке дейін (тақ жағы), N2-ден 20-ға дейін (жұп жағы), Алтын Адам аллеясы N2-ден 36-ға дейін (жұп жағы), N1-ден 21-ге дейін (тақ жағы), Подстанция, Грушевый сад; тұйық көшелер: Попов, Абай.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N130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Есік қаласы, Абай көшесі N231, Тоқатаев атындағы орта мектеп, телефон: 40522.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Есік қаласы, көшелер: Чехов, Кошевой, Крупская, Омская, Ломоносов, Островский N15-тен 75-ке дейін (тақ жағы), Амангелді N32-ден 104-ке дейін (жұп жағы), N13-тен 95-ке дейін (тақ жағы), Әуезов N132-ден 210-ға дейін (жұп жағы), N107-ден 181-ге дейін (тақ жағы), Абай N172-ден 266-ға дейін (жұп жағы), N159-дан 247-ге дейін (тақ жағы), Жаманқараев N131-ден 193-ке дейін (тақ жағы), N134-тен 210-ға дейін (жұп жағы), Абдиев N121а-дан 139-ға дейін (тақ жағы), N138-ден 204а-ға дейін (жұп жағы), Пушкин N27а-дан 51-ге дейін (тақ жағы), N34-тен 44-ке дейін (жұп жағы), Тоқатаев N164-тен 252-ге дейін (жұп жағы), N169-дан 253-ке дейін (тақ жағы), Жамбыл N33-тен 45б-ға дейін (тақ жағы), N32-ден 50-ге дейін (жұп жағы), Орымбетов N93-тен 171-ге дейін (тақ жағы), N94-тен 158-ге дейін (жұп жағы), Иссыкская N2-ден 16-ға дейін, Чернышевский N16-дан 90-ға дейін (жұп жағы), N21-ден 81-ге дейін (тақ жағы), Матросов N20а-дан 76-ға дейін (жұп жағы), N19-дан 85-ке дейін (тақ жағы), 1 Май N181-ден 197-ге дейін (тақ жағы), N122-ден 154-ке дейін (жұп жағы), Набережная N3-тен 95-ке дейін (тақ жағы), N4-тен 94-ке дейін (жұп жағы), Тохтабаев N1-ден 41-ге дейін (тақ жағы), N2-ден 42-ге дейін (жұп жағы); Жамбыл даңғылы N2-ден 42-ге дейін (жұп жағы); тұйық көшелер: Аманбаев, Набержный.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N131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Есік қаласы, Абай көшесі N318, аудандық Мәдениет үйі, телефон: 72801.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Есік қаласы, көшелер: Мәметова, Амурская, Северная, Әбдиев N206-дан 216-ға дейін (жұп жағы), N141-ден 189-ға дейін (тақ жағы), Орымбетов N160-тан 220-ға дейін (жұп жағы), N173-тен 215-ке дейін (тақ жағы), Жаманқараев N195-тен 237-ге дейін (тақ жағы), N212-ден 224-ке дейін (жұп жағы), Абай N268-ден 318-ге дейін (жұп жағы), N249-дан 277-ге дейін (тақ жағы), Тоқатаев N255-тен 289-ға дейін (тақ жағы), N254-тен 280-ге дейін (жұп жағы), Мечников N3-тен 48-ге дейін, Тохтабаев N44-тен 62-ге дейін, Амангелді N96-дан 144а-ға дейін (жұп жағы), Торговая N12-ден 32-ге дейін (жұп жағы), N11-ден 31-ге дейін (тақ жағы), Құмарова N11-ден 59-ға дейін (тақ жағы), N10-нан 58-ге дейін (жұп жағы), Уәлиханов (жұп жағы); Жамбыл даңғылы N1-ден 47-ге дейін (тақ жағы); N1 ықшам аудан; тұйық көшелер: Заводской, Мечников.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N132 аудан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Есік қаласы, Абай көшесі N320, Есік гуманитарлық–экономикалық колледжі, телефон: 73200.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Есік қаласы, көшелер: Ардагерлер, Болашақ, Ынтымақ, Желтоқсан, Абай N320-дан 328-ге дейін, Орымбетов N216, Уәлиханов; N2 ықшам ауданы, N4 ықшам ауданы.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N133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Есік қаласы, Ысқақ көшесі N86, Есік электр жүйелері кәсіпорны әкімшілік ғимараты, телефон: 41291.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Есік қаласы, көшелер: Ысқақ, Амангелді N99-дан 143-ке дейін (тақ жағы), N144 үй, Набережная N97-ден 157-ге дейін (тақ жағы), N96-дан 144-ке дейін (жұп жағы), Торговая N3-тен 9б-ға дейін (тақ жағы), N2-ден 10-ға дейін (жұп жағы), Құмарова N1-ден 9а-ға дейін (тақ жағы), N2-ден 8-ге дейін (жұп жағы), Иссыкская N18-ден 26-ға дейін, Уәлиханов N11, 11б, 24, 26а; N3 ықшам аудан.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N134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Есік қаласы, Алматы көшесі N37, Сәтбаев атындағы орта мектеп, телефон: 76572.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Есік қаласы, көшелер: Колесник, Әбдіров, Тохтаров, Қошқарбаев, Менделеев, Малая, Волжская, Гайдар, Гоголь, Байкальская, Одесская, Арычная, Тау бөктері, Самал, Достык, Наурыз, Алтын Адам аллеясы N38-ден 122-ге дейін (жұп жағы), N23-тен 117-ге дейін (тақ жағы), Крымская N1-ден 24-ке дейін, Астана N1-ден 103-ке дейін (тақ жағы), N2-ден 136-ға дейін (жұп жағы), Гастелло N22-ден 98-ге дейін, Алматы N25-тен 113-ке дейін (тақ жағы), N4-тен 50-ге дейін (жұп жағы), Киев N1-ден 9-ға дейін (тақ жағы), N2-ден 10-ға дейін (жұп жағы), Космонавтар N2-ден 22-ге дейін (жұп жағы), Матросов N1-ден 17-ге дейін (тақ жағы), N2-ден 14-ке дейін (жұп жағы), Чернышевский N1-ден 19-ға дейін (тақ жағы), N2-ден 14-ке дейін (жұп жағы), Островский N1-ден 13-ке дейін (тақ жағы), Новостройка 1, Новостройка 2; тұйық көшелер: Глубинный, Волжский, Гастелло, Гайдар, Украинский, Зеленый, Одесский, Киевский, Западный.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N135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Есік қаласы, Талғар көшесі N5, кәсіптік - техникалық лицей, телефон: 75083.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Есік қаласы, көшелер: Некрасов, Крылов, Степная, Калинин, Коммунальный, Сейфуллин, Талғар, Панфилов, Жұмабаев, Жароков, Майлин, Зазулин, Молдағұлова, Спортивная, Мало Крымская, Юбилейная, Төле би, Қазыбек би, Әйтеке би, Бәйтерек, Уәлиханов N1-ден 20-ға дейін, Астана N103а-дан 153-ке дейін, N138-ден 154-ке дейін, Киев N12-ден 92-ге дейін (жұп жағы), N11-ден 93-ке дейін (тақ жағы), Алтын Адам аллеясы N123-тен 137-ге дейін (тақ жағы), N132-ден 138-ге дейін (жұп жағы), Алматы N1-ден 23-ке дейін (тақ жағы), N2 (жұп жағы), Космонавтар N1-ден 13-ке дейін (тақ жағы), Қырым N25-тен 59-ға дейін (тақ жағы), N26-дан 54-ке дейін (жұп жағы); тұйық көшелер: Юбилейный, Водопроводный, Крымский.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N136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Ават селосы, Абылай хан көшесі нөмірсіз, Мәдениет үйі, телефон: 64241.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Шекарасы: Ават селосы, Алматы трамвай-троллейбус басқармасының саяжай қоғамдастықтары: "Бағдаршам", "Солнечная поляна".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N137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Ақши селосы, Бөлек батыр көшесі N47, Ақши селосының орта мектебі, телефон: 22236.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Ақши селосы, Саз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N138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Ақши селолық округінің Қайрат селосы, Түрікпен көшесі N4, Қайрат ауылының орталау мектебі, телефон: 27564.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Ақши селолық округінің Қайрат селосы, Сүт-тауарлы фермасы.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N139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Қазатком селосы, Ошақбай көшесі N13, Қазатком селосының орталау мектебі, телефон: 27552.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Қазатком селосы, Жарсу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N140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Қызылшарық селосы, Мақсұтов көшесі N15, Әуезов атындағы орта мектеп, телефоны: 977591.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Қызылшарық селосы, Диқан селосы, Ақбаз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N141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Асы селолық округінің Қайрат селосы, Салиев көшесі нөмірсіз, Саттаров атындағы орта мектеп, телефон: 950651.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Асы селолық округінің Қайрат селосы; бөгет.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N142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Жаңашаруа селосы, Одаманов көшесі нөмірсіз, Жаңашаруа селосының орта мектебі, телефон: 950435.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Жаңашаруа селосы, Қонаев атындағы Үлкен Алматы каналының поселкесі.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N143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Асысаға селосы, Үшпаев көшесі нөмірсіз, Қабылов атындағы орта мектеп, телефон: 950584.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Асысаға селосы, Таусүгір селосы, Сарытау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N144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Балтабай селосы, Школьная көшесі нөмірсіз, Балтабай селосының орта мектебі, телефон: 50346.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Балтабай селосы, Сүт-тауарлы фермасы-1, Сүт-тауарлы фермасы-2; "Прометей", "Надежда" саяжай қоғамдастықтары.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N145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Бірлік селосы, Мелиоратор көшесі N1, Үлкен Алматы каналы учаскесінің кеңсесі, телефон: 50442.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Бірлік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N146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Ақтоғай селосы, Школьная көшесі N1, Еңбек селосының орта мектебі, телефон: 54344.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Ақтоғай селосы, Еңбек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N147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Орталығы. Өрнек селосы, Жарылғап көшесі N26, Өрнек селосының бастауыш мектебі, телефон: 20128.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Өрнек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N148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Ақбастау селосы, Центральная көшесі N15, Ақбастау селосының орта мектебі, телефон: 33399.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Ақбастау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N149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Күш селосы, Ленин көшесі N1, "ХОЗУ" жауапкершілігі шектеулі серіктестігі N5 филиалының кеңсесі, телефон: 39242.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Күш селосы, Кордон Күш бұрылысы.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N150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Бөлек селосы, Достық көшесі нөмірсіз, Горький атындағы орта мектеп, телефон: 57359.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Бөлек селосы, Бөлек селолық округінің саяжай қоғамдастықтары.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N151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Әймен селосы, Ленин көшесі N225, Әймен селосының орта мектебі, телефон: 21055.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Әймен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N152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Қарасай селосы, Гагарин көшесі N1, Абай атындағы орта мектеп, телефон: 57649.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Қарасай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N153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Маловодный селосы, Балағазыұлы N2, Островский атындағы орта мектеп, телефон: 56332.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Маловодный селосы, көшелер: Зорманов, Мир, Панфилов, Жақыпов, Зазулин, Олжаболатов, Балағазыұлы, Садовая, Сейфуллин, Шевченко, Ключевая, Васильев, Рысқұлов, Терешкова, Юбилейный, Байболов N1-ден 211–ге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N154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Маловодный селосы, Байболов көшесі N244, Әубәкіров атындағы орта мектеп, телефон: 56978.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Маловодный селосы, көшелер: Сибирская, Оразбеков, Гагарин, Северная, Победа, Подгорная, Виноградов, Космодемьянская, Кавказ, Титов, Коммунистический, Заводская, Космонавттар, Фурманов, Комсомол, 1 Май, 8 Март, Байболов N212-ден 357-ге дейін, Телевышка; Сүт-тауарлы фермасы; тұйық көшелер: Восточный, 8 Март.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N155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Жаңашар селосы, Кузиев көшесі N71, Рысқұлов атындағы орта мектеп, телефон: 28520.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Жаңашар селосы, "Машиностроитель", "Асфа" саяжай қоғамдастықтары.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N156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Космос селосы, Школьная көшесі N13, Жансүгіров атындағы орта мектеп, телефон: 25148.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Космос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N157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Базаркелді селосы, Центральная көшесі N33, Базаркелді селосының бастауыш мектебі, телефон: 24478.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Базаркелді селосы, Телевышка.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N158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Ащыбұлақ селосы, Бубенцов көшесі нөмірсіз, Бубенцов атындағы орта мектеп, телефон: 979186.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Ащыбұлақ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N159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Қазақстан селосы, Қайыпов көшесі N8, Қайыпов атындағы орта мектеп, телефон: 979695.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Қазақстан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N160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Қайыпов селосы, Дарханбаев көшесі N4, Қазақстан селосының орта мектебі, телефон: 979628.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Қайыпов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N161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Қаражота селосы, Иманов көшесі N20, Момышұлы атындағы орта мектеп, телефон: 951038.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Қаражота селосы, мал жайылымы учаскелері: Ақтұма, Бабатоған, Торғай, Дайырсаз, Сарыбас.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N162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Сарыбұлақ селосы, Вихрев көшесі N11, Сарыбұлақ селосының орта мектебі, телефон: 951069.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Сарыбұлақ селосы, Бесбаз, Диірмен, Жалалбаз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N163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Ақтоған селосы, Абай көшесі N31, Ақтоған селосының орта мектебі, телефон: 951151.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Ақтоған селосы; "Куликовка" жауапкершілігі шектеулі серіктестігі; Шұбайбаз, Шадайбаз, Қымызбаз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N164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Қаракемер селосы, Тастанбеков көшесі N11, Орымбетов атындағы орта мектебі, телефон: 49068.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Қаракемер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N165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Талдыбұлақ селосы, Жаманқараев көшесі нөмірсіз, Талдыбұлақ селосының орта мектебі, телефон: 21106.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Талдыбұлақ селосы, Сатай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N166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Достық селосы, Кенжебаев көшесі N10, Қаратұрық селосының орта мектебі, телефон: 974506.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Достық селосы, Лавар селосы; Сүт-тауарлы фермасы.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N167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Қаратұрық селосы, Калинин көшесі N10, Саттаров атындағы орта мектеп, телефон: 975136.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Қаратұрық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N168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Ащысай селосы, Уәлиханов көшесі нөмірсіз, Уәлиханов атындағы орта мектеп, телефон: 973321.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Ащысай селосы, Сүт-тауарлы фермасы; "Дөнқара" мал жайылым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N169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Тауқаратұрық селосы, Самсыбеков көшесі N1, Таусүгір селосының орта мектебі, телефон: 951399.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Тауқаратұрық селосы, Мелиоратор селосы, Борандысу мал жайылым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N170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Көктөбе селосы, Нұрманбетов көшесі нөмірсіз, Көктөбе селосының орта мектебі, телефон: 74087.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Көктөбе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N171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Қызылжар селосы, Жандосов көшесі нөмірсіз, Жандосов атындағы орта мектеп, телефон: 52339.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Қызылжар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N172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Төле би селосы, Ленин көшесі N22, Төле би атындағы орта мектеп, телефон: 53665.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Төле би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N173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Алмалы селосы, Шорманов көшесі N2, Шорманов атындағы орта мектеп, телефон: 59385.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Алмалы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N174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Қорам селосы, Зарватов көшесі N46, Қорам селосының орта мектебінің спорт залы, телефон: 976430.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Қорам селосы, көшелер: Шымболатов, Тойбеков, Зарватов, Беспаев, 1 Май, Октябрь, Темірқұлов, Комсомольская, Заречная; N1 ықшам ауданы; 8 март N1-ден 7-ге дейін (тақ жағы), N2-ден 6-ға дейін (жұп жағы), Дулятов N1-ден 15-ке дейін (тақ жағы), N2-ден 16-ға дейін (жұп жағы), Арзиев N1-ден 15-ке дейін (тақ жағы), N2-ден 14-ке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N175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Орталығылы: Қорам селосы, Зарватов көшесі N46, Қорам селосының орта мектебінің акт залы, телефон: 976430.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Қорам селосы, көшелер: Уәлиханов, Саутахун, Абай, Гаитов, Жамбыл, Розыбакиев, Жандосов, Қайыпов, Тайыров, Иманов; Сүт-тауарлы фермасы-2, N2 ықшам аудан, 8 Март N 9-дан 13-ке дейін (тақ жағы), N8-ден 12-ге дейін (жұп жағы), Дулятов N17-ден 31-ге дейін (тақ жағы), 18-ден 32-ге дейін (жұп жағы), Арзиев N17-ден 169-ға дейін (тақ жағы), N16-дан 168-ге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N176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Қырбалтабай селосы, Алтынсарин көшесі N3, Алтынсарин атындағы орта мектеп, телефон: 53225.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Қырбалтабай селосы, Қайнар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N177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Шалқар селосы, Жамбыл көшесі N3, Құрөзек селосының орталау мектебі, телефон: 24220.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Ақжал селосы, Шалқар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N178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Екпінді селосы, Набережная көшесі N14, Екпінді селосының орталау мектебі, телефон: 20118.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Екпінді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N179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Масақ селосы, Сәтпаев көшесі N5, Масақ селосының орта мектебі, телефон: 943074.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Масақ селосы; Қызыл баз учаскесі; "Шелек" станциясы поселкесі мен теміржол разьездері.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N180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Нұрлы селосы, Жангелдин көшесі N7, Нұрлы селосының орта мектебі телефон: 971844.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Нұрлы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N181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Бәйтерек селосы, Школьная көшесі N51, Әл-Фараби атындағы орта мектептің спорт залы, телефон: 51229.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Бәйтерек селосы, көшелер: Строительная, Садовая, Сүлейменов, Әлмерек Абыз, Молодежная, Комаров, Школьная, Совхоз, Вишневая; тұйық көшелер: Центральная, Октябрь, Талғар, Совет, Мельничный, Сосновый.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N182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Бәйтерек селосы, Школьная көшесі N51, Әл–Фараби атындағы орта мектептің акты залы, телефон: 51229.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Бәйтерек селосы, көшелер: Победа, Луговая, Горная, Новосельская, Арычная, Нововиноградная</w:t>
      </w:r>
      <w:r>
        <w:rPr>
          <w:rFonts w:ascii="Times New Roman"/>
          <w:b w:val="false"/>
          <w:i w:val="false"/>
          <w:color w:val="ff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Виноградная, Южная, Дачная, Транспортная, Завод, Мир, Новая, Комсомол, Солнечная, Цветочная, Каменистая, Дружба, Юность, Тенистый; Домастер.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N183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Алға селосы, Солтанбай көшесі N25, Алға селосының орта мектебі, телефон: 24270.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Алға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N184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Қойшыбек селосы, Сәтпаев көшесі N1, Қойшыбек селосының орта мектебі, телефон: 23042.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Қойшыбек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N185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Нұра селосы, Есбергенов көшесі N30а, Нұра селосының селосының Мәдениет үйі, телефон: 942013.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Нұра селосы, Көкпек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N186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Байсейіт селосы, Хамра көшесі N3, Таиров атындағы орта мектеп, телефон: 972327.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Байсейіт селосы; "Тройник"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N187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Бижанов селосы, Шамсутдинов көшесі нөмірсіз, Мақатаев атындағы орта мектеп, телефон: 971492.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Бижанов селосы; лагерь.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N188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Малыбай селосы, Жұмабеков көшесі нөмірсіз, Малыбай селосының орта мектебі, телефон: 950796.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Малыбай селосы, "Көктерек"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189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Саймасай селосы, Байтұрсынов көшесі нөмірсіз, Байтұрсынов атындағы орта мектеп, телефон: 36316.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Саймасай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N190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Амангелді селосы, Ушуров көшесі нөмірсіз, Садыр атындағы орта мектеп, телефон: 25324.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Амангелді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N191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Азат селосы, Школьная көшесі N67, Азат селосының орталау мектебі, телефон: 38333.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Азат селосы; "Коммунальник", "Тюльпан", "Энергетик", "Раздольное", "Талгарское", "Энтузиаст" саяжай қоғамдастықтары.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N192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Қайназар селосы, Алматы көшесі N70, Уәлиханов атындағы орта мектеп, телефон: 37218.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Қайназар селосы; "Автобаза", "Бакай", "Кировец", "Ковровщица" саяжай қоғамдастықтары.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N193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Рахат селосы, Құмарова көшесі N16, Рахат селосының орта мектебі, телефон: 30399.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Рахат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N194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Өрікті селосы, Новостройка селосы, Майлин атындағы орта мектеп, телефон: 67253.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Өрікті селосы; "Алтын алма", "Береке", "Көксай", "Трудовик", "Трудовик-молочник", "Трудовик-победа", "Трудовик-АХБК", "Трудовик-подснежник", "Железнодорожник", "Самал", "Тасгүл", "Восход", "Трудовик-Надежда", "Ветеран", "Калинин", "Иссык-2" саяжай қоғамдастықтары.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N195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Ташкенсаз селосы, Мир көшесі нөмірсіз, Абдуллин атындағы орта мектеп, телефон: 25291.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Ташкенсаз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N196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Баяндай селосы, Набережная көшесі N4, Баяндай селосының орталау мектебі, телефон: 24118.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Баяндай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N197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Құлжа селосы, Алматы көшесі нөмірсіз, фельдшерлік акушерлік пункті</w:t>
      </w:r>
      <w:r>
        <w:rPr>
          <w:rFonts w:ascii="Times New Roman"/>
          <w:b w:val="false"/>
          <w:i w:val="false"/>
          <w:color w:val="ff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телефон: 25243.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Құлжа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N198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Тескенсу селосы, Қалдыбаев көшесі N1, Жамбыл атындағы орта мектеп, телефон: 974095.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Тескенсу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N199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Көлді селосы, Мұратбаев көшесі N2, Көлді селосының орта мектебі, телефон: 27901.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Көлді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N200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Толқын селосы, Толқын селосының орта мектебі, телефон: 27783.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Толқын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N201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Түрген селосы, Қонаев көшесі N2, Қонаев атындағы орта мектеп, телефон: 33005.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Түрген селосы, көшелер: Қонаев, Ш.Бөрке, Иманбеков, С.Момбай, Береке, Жолдыбаев, Мельничная, Терехин, Бокин, Тажметов, Пушкин, Дархан, 40 лет Победы, Строительная, Әуезов, Құлмамбет N72-ден 168-ге дейін (жұп жағы), N51-ден 155-ке дейін (тақ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N202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Түрген селосы, Құлмамбет көшесі N49, Түрген селосының Мәдениет үйі, телефон: 33007.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Түрген селосы, көшелер: Демесінов, Әубәкіров, Терешкова, Гагарин, Стамбеков, Школьная, Достық, Абай, Сушков, Мир, Жамбыл, Бурдин N8-ден 24-ке дейін (жұп жағы), N9-дан 63-ке дейін (тақ жағы), Масягин N21-ден 53-ке дейін (тақ жағы), N46-дан 68-ге дейін (жұп жағы), Құлмамбет N29-дан 51-ге дейін (тақ жағы), N20-дан 70-ке дейін (жұп жағы); Сүт-тауарлы фермасы-1.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N203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Түрген селосы, Желтоқсан көшесі N97, Ломоносов атындағы орта мектеп, телефон: 33304.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Түрген селосы, көшелер: Желтоқсан, Князбаев, Жүнісбай, Воронежская, Рысқұлов, Титов, Петров, Сатай Батыр, Харламов, Чапаев, Сергеев, Свердлов, Құлмамбет N1-ден 27-ге дейін (тақ жағы), N2-ден 18-ге дейін (жұп жағы), Бурдин N1-ден 7-ге дейін (тақ жағы), N2-ден 6-ға дейін (жұп жағы), Масягин N1-ден 19-ға дейін (тақ жағы), N2-ден 44-ке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N204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Таутүрген селосы, Бөркеев көшесі N3, Таутүрген селосының орталау мектебі, телефон: 31741.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Таутүрген селосы; орманшы үйі; форель шаруашылығы; демалыс үйлері: "Синегорье", "Таутүрген", "Эдельвейс", "Орленок.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N205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Шелек селосы, Бижанов көшесі N 91, Бижанов атындағы орта мектеп, телефон: 920987.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Шелек селосы, көшелер: Абай N161-ден 213-ке дейін, Қадыров N109-дан 111-ге дейін, Жібек Жолы N44-тен 116-ға дейін, Бижанов N64-тен 202-ге дейін (жұп жағы), N51-ден 111-ге дейін (тақ жағы), Әжібай батыр N50-ден 82-ге дейін (жұп жағы), N91-ден 103-ке дейін (тақ жағы), Момышұлы N110-нан 188-ге дейін (жұп жағы), N77-ден 115-ке дейін (тақ жағы), Малай батыр N97-ден 159-ға дейін (тақ жағы), N118-ден 244-ке дейін (жұп жағы), Розыбакиев N143-тен 209-ға дейін (тақ жағы), N146-ден 220-ға дейін (жұп жағы), Сыздықов N145-тен 243-ке дейін (тақ жағы), N188-ден 280-ге дейін (жұп жағы), Строительная N21-ден 81-ге дейін (тақ жағы), N16-дан 56-ға дейін (жұп жағы), Орынтаев N31-ден 141-ге дейін (тақ жағы), N40-тан 150-ге дейін (жұп жағы), Кенжебаев N38-ден 132-ге дейін (жұп жағы), N49-дан 123-ке дейін (тақ жағы), Озерная.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N206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Шелек селосы, Іле көшесі N12, Молдағұлова атындағы орта мектеп, телефон: 921559.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Шелек селосы, көшелер: Медицинская, Мәметова, Әуезов, Заречная, Арычная, Достық, Нұрпейісов, Іле, Әбішев, Молдағұлова, Абай N164-тен 306-ға дейін (жұп жағы), N215-тен 323-ке дейін (тақ жағы), Бижанов N204-тен 304-ке дейін (жұп жағы), N173-тен 241-ге дейін (тақ жағы), Қадыров N2-ден 52-ге дейін (жұп жағы), N1-ден 109-ға дейін (тақ жағы), Сыздықов N2-ден 186-ға дейін (жұп жағы), N1-ден 143-ке дейін (тақ жағы), Үсенов N160-тан 198-ге дейін (жұп жағы), N137-ден 163-ке дейін (тақ жағы), Вихрев N123-тен 143-ке дейін (тақ жағы), N122-тен 140-қа дейін (жұп жағы), Стадионная N2-ден 44-ке дейін (жұп жағы), N1-ден 25-ке дейін (тақ жағы), Строительная N1-ден 19-ға дейін (тақ жағы), N2-ден 14-ке дейін (жұп жағы), Қайыпов N96-дан 108-ге дейін (жұп жағы), N111-ден 127-ге дейін (тақ жағы), Тайыров N194-тен 198-ге дейін (жұп жағы), N149-дан 163-ке дейін (тақ жағы); тұйық көшелер: Дачный, Әбішев, Арычный, Үсенов, Абай, Іле, Вихрев, Тихий, Сыздықов, Омаров.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N207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Шелек селосы, Жібек Жолы көшесі N47, Розыбакиев атындағы орта мектеп, телефон: 920862.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Шелек селосы, көшелер: Элеваторная, Складская, Жібек Жолы N2-ден 38-ге дейін, Абай N2-ден 162-ге дейін, Момышұлы N1-ден 75-ке дейін (тақ жағы) N2-ден 108-ге дейін (жұп жағы), Малай батыр N1-ден 95-ке дейін (тақ жағы), N2-ден 116-ға дейін (жұп жағы), Розыбакиев N2-ден 144-ке дейін (жұп жағы), N1-ден 141-ге дейін (тақ жағы), Үсенов N59-дан 135-ке дейін (тақ жағы), N60-тан 158-ге дейін (жұп жағы), Қайыпов N28-ден 94-ке дейін (жұп жағы), N59-дан 109-ға дейін (тақ жағы), Вихрев N44-тен 120-ға дейін (жұп жағы), N47-ден 121-ге дейін (тақ жағы), Тайыров N92-ден 192-ге дейін (жұп жағы), N65-тен 147-ге дейін (тақ жағы), N1 Ықшам аудан; тұйық көшелер: Момышұлы, Розыбакиев, Южный, Алатау, Юбилейный, Восточный.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N208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Шелек селосы, Қабылов көшесі N2, Абай атындағы орта мектеп телефон: 921309.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Шелек селосы, көшелер: Мұратбаев, Юбилейная, Гаражная, Гидростроительная, Қағазбаев N1-ден 39-ға дейін, Жібек Жолы N1-ден 75-ке дейін, Абай N1-ден 73-ке дейін (тақ жағы), Тайыров N2-ден 90-ға дейін (жұп жағы), N1-ден 63-ке дейін (тақ жағы), Үсенов N2-ден 58-ге дейін (жұп жағы), N1-ден 57-ге дейін (тақ жағы), Вихрев N1-ден 45-ке дейін (тақ жағы), N2-ден 42-ге дейін (жұп жағы), Қайыпов N2-ден 26-ға дейін (жұп жағы), N1-ден 57-ге дейін (тақ жағы), Садовая N2-ден 30-ға дейін (жұп жағы), N1-ден 11-ге дейін (тақ жағы), Қабылов N2-ден 62-ге дейін (жұп жағы), N1-ден 51-ге дейін (тақ жағы), Нұрғазин N1-ден 97-ге дейін (тақ жағы),N2-ден 104-ке дейін (жұп жағы), Целинная N1-ден 25-ке дейін (тақ жағы), N2-ден 26-ға дейін (жұп жағы), Жылысбаев N1-ден 69-ға дейін (тақ жағы), 2-ден 26-ға дейін (жұп жағы), аудандық электр жүйесі учаскесі; райавтодор; N2 ықшам ауданы.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N209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Шелек селосы, Нұрғазин көшесі N150, Алтынсарин атындағы орта мектеп, телефон: 920501.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Шелек селосы, көшелер: Лесная, Авангард, Жібек Жолы N77-ден 167-ге дейін, Әжібай батыр N2-ден 48-ге дейін, Абай N75-тен 159-ға дейін, Мелиоративная N1-ден 26-ға дейін, Жылысбаев N71-ден 115-ке дейін (тақ жағы), N52-ден 140-қа дейін (жұп жағы), Қабылов N53-тен 159-ға дейін (тақ жағы), N64-тен 166-ға дейін (жұп жағы), Нұрғазин N99-дан 197-ге дейін (тақ жағы), N106-дан 194-ке дейін (жұп жағы), Бижанов N2-ден 64-ке дейін (жұп жағы), N1-ден 49-ға дейін (тақ жағы), Орынтаев N2-ден 38-ге дейін (жұп жағы), N1-ден 29-ға дейін (тақ жағы), Кенжебаев N2-ден 36-ға дейін (жұп жағы), N1-ден 47-ге дейін (тақ жағы), Целинная N28-ден 58-ге дейін (жұп жағы), N27-ден 63-ке дейін (тақ жағы), Виноградная N2-ден 40-қа дейін (жұп жағы), N1-ден 23-ке дейін (тақ жағы), Садовая N13-тен 39-ға дейін (тақ жағы), N32-ден 58-ге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N210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Шелек селосы, Бокин көшесі N40, Вихрев атындағы орта мектеп, телефон: 921196.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Шелек селосы, көшелер: Маяковский, Егізбаев, Ғани Батыр, Бокин, Сайдуллаев, Казачья, Мұқашев, Парниковая, Әжібай батыр N1-ден 89-ға дейін, Солнечная N2-ден 14-ке дейін, Нұрғазин N199-дан 239-ға дейін, Космонавтар N1-ден 24-ке дейін, Луговая N1-ден 29-ға дейін, Момышұлы N190-нан 252-ге дейін (жұп жағы), N117-ден 199-ға дейін (тақ жағы), Целинная N60-тан 84-ке дейін (жұп жағы), N65-тен 87-ге дейін (тақ жағы), Жылысбаев N117-ден 171-ге дейін (тақ жағы), N142-ден 196-ға дейін (жұп жағы), Қабылов N161-ден 237-ге дейін (тақ жағы), N168-ден 234-ке дейін (жұп жағы), Жібек Жолы N118-ден 200-ге дейін (жұп жағы), N169-дан 275-ке дейін (тақ жағы), Малай батыр N161-ден 267-ге дейін (тақ жағы), N246-дан 278-ге дейін (жұп жағы), Ключевая N1-ден 67-ге дейін (тақ жағы), N2-ден 70-ке дейін (жұп жағы); тұйық көшелер: Солнечный, Жетісу.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N211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Шелек селосы, Әбдікәрімов көшесі N14, Кенжебаев атындағы орта мектеп, телефон: 926078.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Шелек селосы, көшелер: Вишневая, Ахметов, Имамниязов, Мақатаев, Совет, Новосельская, 8 Март, Мир, Семятов, Молодежная, Коммунальная, Интернациональная, Әбдікәрімов, Кирпичная, Жетісу, Жібек Жолы N277-ден 321-ге дейін (тақ жағы), N202-ден 320-ға дейін (жұп жағы), Ключевая N72-ден 90-ға дейін (жұп жағы), N69-дан 77-ге дейін (тақ жағы); тұйық көшелер: Новосельский, Кирпичный; ат фермасының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N212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Май селосы, Парк көшесі нөмірсіз, Мәметова атындағы орта мектеп, телефон: 972849.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Май селосы, Торғайбаз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N213 сайлау учаскесі (жабық).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Қаракемер селосы, N6654 Әскери бөлімнің клубы, телефон: 49072.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Шекарасы:N6654 Әскери бөлімнің қалашығы.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