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791b" w14:textId="9a37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ауданында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2014 жылғы 15 шілдедегі № 34-2 шешімі. Алматы облысының Әділет департаментінде 2014 жылы 15 тамызда № 2828 болып тіркелді. Күші жойылды - Алматы облысы Еңбекшіқазақ аудандық мәслихатының 2021 жылғы 14 желтоқсандағы № 13-69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Еңбекшіқазақ аудандық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13-69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Республикасының Жер кодексінің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ауданында Есік қаласының және ауылдық елді мекендердегі бағалау аймақтарының шекаралары және жер учаскелері үшін төлемақының базалық ставкаларына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"Заңдылықты сақтау және бюджет жөніндегі"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Мықыбаев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 Ә. Талқамбаев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"Еңбекшіқазақ ауданының жер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бөлімі" мемлекеттік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Қыдырбаев Қайрат Үмітбекұлы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15.07.2014 жыл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"Еңбекшіқазақ ауданы бойынша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басқармасы" мемлекеттік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Ашуов Қайрат Зикенұлы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15.07.2014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ауданында 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аймақтарының шекараларын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учаскелері үшін төлемақының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ставкаларына түзету коэффициенттерін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бекіту туралы" № 34-2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 ауылдық елді мекендердегі бағалау</w:t>
      </w:r>
      <w:r>
        <w:br/>
      </w:r>
      <w:r>
        <w:rPr>
          <w:rFonts w:ascii="Times New Roman"/>
          <w:b/>
          <w:i w:val="false"/>
          <w:color w:val="000000"/>
        </w:rPr>
        <w:t>аймақтарының шекаралары және жер учаскелері үшін төлемақының</w:t>
      </w:r>
      <w:r>
        <w:br/>
      </w:r>
      <w:r>
        <w:rPr>
          <w:rFonts w:ascii="Times New Roman"/>
          <w:b/>
          <w:i w:val="false"/>
          <w:color w:val="000000"/>
        </w:rPr>
        <w:t>базалық ставкаларына түзету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Әймен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Маловодное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Жаңашар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Қаратұрық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Қайназар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Саймасай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Күлжа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Қызылшарық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Қойшибек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Базаркелді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Ащисай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Тауқаратұрық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Қырбалтабай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Бәйсеит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Қрасный Восток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Ташкенсаз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Таутүрген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Қайыпов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Екпенді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Бижанов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Асысаға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Жаңашаруа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Қаражота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Қорам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Толқын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Қазатқом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Таусүгір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Мелиоратор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бөлімшесі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база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Сарытау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Бабатуған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 Есік қаласының бағалау аймақтарының</w:t>
      </w:r>
      <w:r>
        <w:br/>
      </w:r>
      <w:r>
        <w:rPr>
          <w:rFonts w:ascii="Times New Roman"/>
          <w:b/>
          <w:i w:val="false"/>
          <w:color w:val="000000"/>
        </w:rPr>
        <w:t>шекаралары және жер учаскелері үшін төлемақының базалық</w:t>
      </w:r>
      <w:r>
        <w:br/>
      </w:r>
      <w:r>
        <w:rPr>
          <w:rFonts w:ascii="Times New Roman"/>
          <w:b/>
          <w:i w:val="false"/>
          <w:color w:val="000000"/>
        </w:rPr>
        <w:t>ставкаларына түзету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Кадастрлік кварталдар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03-054-001, 03-054-002, 03-054-003, 03-054-004, 03-054-005, 03-054-006, 03-054-007, 03-054-008, 03-054-009, 03-054-010, 03-054-011, 03-054-012, 03-054-013, 03-054-014, 03-054-015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03-054-016, 03-054-017, 03-044-135, 03-044-152, 03-044-155, 03-044-180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