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ff1c" w14:textId="e1cf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2013 жылғы 21 желтоқсандағы "Еңбекшіқазақ ауданының 2014-2016 жылдарға арналған аудандық бюджеті туралы" № 25-1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2014 жылғы 06 тамыздағы № 35-1 шешімі. Алматы облысының Әділет департаментінде 2014 жылы 18 тамызда № 2829 болып тіркелді. Күші жойылды - Алматы облысы Еңбекшіқазақ аудандық мәслихатының 2015 жылғы 27 мамырдағы № 47-3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облысы Еңбекшіқазақ аудандық мәслихатының 27.05.2015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47-3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Еңбекшіқазақ аудандық мәслихатының 2013 жылғы 21 желтоқсандағы "Еңбекшіқазақ ауданының 2014-2016 жылдарға арналған аудандық бюджеті туралы" № 25-1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№ 2544 тіркелген, 2014 жылғы 17 қаңтардағы № 4, 2014 жылғы 24 қаңтардағы № 5, 2014 жылғы 31 қаңтардағы № 6, 2014 жылғы 7 ақпандағы № 7 "Еңбекшіқазақ" газетінде жарияланған), Еңбекшіқазақ аудандық мәслихатының 2014 жылғы 10 ақпандағы "Еңбекшіқазақ аудандық мәслихатының 2013 жылғы 21 желтоқсандағы "Еңбекшіқазақ ауданының 2014-2016 жылдарға арналған аудандық бюджеті туралы" № 25-1 шешіміне өзгерістер енгізу туралы" № 27-1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18 ақпандағы нормативтік құқықтық актілерді мемлекеттік тіркеу Тізілімінде № 2579 тіркелген, 2014 жылғы 28 ақпандағы № 10, 2014 жылғы 7 наурыздағы № 11, 2014 жылғы 14 наурыздағы № 12, 2014 жылғы 28 наурыздағы № 14 "Еңбекшіқазақ" газетінде жарияланған), Еңбекшіқазақ аудандық мәслихатының 2014 жылғы 07 сәуірдегі "Еңбекшіқазақ аудандық мәслихатының 2013 жылғы 21 желтоқсандағы "Еңбекшіқазақ ауданының 2014-2016 жылдарға арналған аудандық бюджеті туралы" № 25-1 шешіміне өзгерістер енгізу туралы" № 30-1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14 сәуірдегі нормативтік құқықтық актілерді мемлекеттік тіркеу Тізілімінде № 2660 тіркелген, 2014 жылғы 25 сәуірдегі № 18 "Еңбекшіқазақ" газетінде жарияланған), Еңбекшіқазақ аудандық мәслихатының 2014 жылғы 06 мамырдағы "Еңбекшіқазақ аудандық мәслихатының 2013 жылғы 21 желтоқсандағы "Еңбекшіқазақ ауданының 2014-2016 жылдарға арналған аудандық бюджеті туралы" № 25-1 шешіміне өзгерістер енгізу туралы" № 32-2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мамырдағы нормативтік құқықтық актілерді мемлекеттік тіркеу Тізілімінде № 2717 тіркелген, 2014 жылғы 06 маусымдағы № 24, 2014 жылғы 20 маусымдағы № 26, 2014 жылғы 27 маусымдағы № 27, 2014 жылғы 04 шілдедегі № 28, 2014 жылғы 11 шілдедегі № 29, 2014 жылғы 18 шілдедегі № 30, 2014 жылғы 25 шілдедегі № 31, 2014 жылғы 01 тамыздағы № 32 "Еңбекшіқазақ"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2014-2016 жылдарға арналған аудандық бюджет тиесінше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14894800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3368234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26700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170000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11329866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3662053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2939553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субвенциялар 4728260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15382269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138708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152790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14082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қаржылық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бюджеттің тапшылығы (профициті) (-) 626177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бюджеттің тапшылығын қаржыландыру (профицитін пайдалану) 626177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2014 жылғы 01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15"/>
        <w:gridCol w:w="4085"/>
      </w:tblGrid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Қасенова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Талқамбаев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аудынының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бюджеттік жоспарлау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Ермек Жәкеев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"06" тамыз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06 тамыздағы "Еңбекшіқазақ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"Еңбекшіқазақ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2014-2016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туралы № 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туралы" № 35-1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25-1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701"/>
        <w:gridCol w:w="994"/>
        <w:gridCol w:w="2652"/>
        <w:gridCol w:w="5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қамтылатын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652"/>
        <w:gridCol w:w="1584"/>
        <w:gridCol w:w="1818"/>
        <w:gridCol w:w="3217"/>
        <w:gridCol w:w="3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қаладағы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 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 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басқа да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283"/>
        <w:gridCol w:w="6450"/>
        <w:gridCol w:w="2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IY.Қаржылық активтермен болатын операциялық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047"/>
        <w:gridCol w:w="1047"/>
        <w:gridCol w:w="3876"/>
        <w:gridCol w:w="52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Y.Бюджеттің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YI.Бюджеттің тапшылығын 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