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a63c" w14:textId="4cca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ауданының 2015-2017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2014 жылғы 19 желтоқсандағы № 41-1 шешімі. Алматы облысының Әділет департаментінде 2014 жылы 29 желтоқсанда № 2989 болып тіркелді. Күші жойылды - Алматы облысы Еңбекшіқазақ аудандық мәслихатының 2016 жылғы 23 мамырдағы № 4-4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Еңбекшіқазақ аудандық мәслихатының 23.05.2016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16789913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3609488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27365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78317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13074743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3897541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3988708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5188494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16886446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20312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44595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24283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116845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116845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Еңбекшіқазақ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Ауданның жергілікті атқарушы органының 2015 жылға арналған резерві 22257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2015 жылға арналған аудандық бюджетте жергілікті өзін-өзі басқару органдарына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12793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3-1-тармақпен толықтырылды - Алматы облысы Еңбекшіқазақ аудандық мәслихатының 09.11.2015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жылғы 01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2014 жылғы "19" желтоқсандағы "Еңбекшіқазақ ауданының 2015-2017 жылдарға арналған бюджеті туралы" № 41-1 шешімімен бекітілген 1 қосымша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Еңбекшіқазақ ауданының 2015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қосымша жаңа редакцияда - Алматы облысы Еңбекшіқазақ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19"/>
        <w:gridCol w:w="537"/>
        <w:gridCol w:w="7084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5"/>
        <w:gridCol w:w="1250"/>
        <w:gridCol w:w="1250"/>
        <w:gridCol w:w="5315"/>
        <w:gridCol w:w="3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23"/>
        <w:gridCol w:w="1999"/>
        <w:gridCol w:w="1999"/>
        <w:gridCol w:w="4951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1"/>
        <w:gridCol w:w="4653"/>
        <w:gridCol w:w="4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2014 жылғы "19" желтоқсандағы "Еңбекшіқазақ ауданының 2015-2017 жылдарға арналған бюджеті туралы" № 41-1 шешімімен бекітілген 2 қосымша</w:t>
            </w:r>
          </w:p>
        </w:tc>
      </w:tr>
    </w:tbl>
    <w:bookmarkStart w:name="z26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Еңбекшіқазақ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015"/>
        <w:gridCol w:w="593"/>
        <w:gridCol w:w="6542"/>
        <w:gridCol w:w="35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206"/>
        <w:gridCol w:w="8"/>
        <w:gridCol w:w="1214"/>
        <w:gridCol w:w="2557"/>
        <w:gridCol w:w="2603"/>
        <w:gridCol w:w="300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қоршаған ортаны қорғау және жер қатынастары саласындағы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2014 жылғы "19" желтоқсандағы "Еңбекшіқазақ ауданының 2015-2017 жылдарға арналған бюджеті туралы" № 41-1 шешімімен бекітілген 3 қосымша</w:t>
            </w:r>
          </w:p>
        </w:tc>
      </w:tr>
    </w:tbl>
    <w:bookmarkStart w:name="z56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Еңбекшіқазақ ауданының 2017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6915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278"/>
        <w:gridCol w:w="548"/>
        <w:gridCol w:w="29"/>
        <w:gridCol w:w="1209"/>
        <w:gridCol w:w="5"/>
        <w:gridCol w:w="1214"/>
        <w:gridCol w:w="2558"/>
        <w:gridCol w:w="2603"/>
        <w:gridCol w:w="300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қоршаған ортаны қорғау және жер қатынастары саласындағы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2014 жылғы "19" желтоқсандағы "Еңбекшіқазақ ауданының 2015-2017 жылдарға арналған бюджеті туралы" № 41-1 шешімімен бекітілген 4 қосымша</w:t>
            </w:r>
          </w:p>
        </w:tc>
      </w:tr>
    </w:tbl>
    <w:bookmarkStart w:name="z8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2015 жылға арналған аудандық бюджетті атқару процессінде секвестрлеуге жатпайтын аудандық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0"/>
        <w:gridCol w:w="1699"/>
        <w:gridCol w:w="2411"/>
        <w:gridCol w:w="2411"/>
        <w:gridCol w:w="3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2014 жылғы 19 желтоқсандағы "Еңбекшіқазақ ауданының 2015-2017 жылдарға арналған бюджеті туралы" № 41-1 шешіміне 5 – қосымша</w:t>
            </w:r>
          </w:p>
        </w:tc>
      </w:tr>
    </w:tbl>
    <w:bookmarkStart w:name="z3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 қосымша жаңа редакцияда - Алматы облысы Еңбекшіқазақ аудандық мәслихатының 09.12.2015 </w:t>
      </w:r>
      <w:r>
        <w:rPr>
          <w:rFonts w:ascii="Times New Roman"/>
          <w:b w:val="false"/>
          <w:i w:val="false"/>
          <w:color w:val="ff0000"/>
          <w:sz w:val="28"/>
        </w:rPr>
        <w:t>№ 54-1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4925"/>
        <w:gridCol w:w="5246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"Ассы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"Қаратұрық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"Малыбай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"Жанашар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"Бәйдібек би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"Балтабай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"Қаракемер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"Бәйтерек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"Рахат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"Ташкенсаз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