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9cce" w14:textId="5be9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 мәслихатының 2013 жылғы 23 желтоқсандағы "Ескелді  ауданының 2014-2016 жылдарға арналған аудандық бюджеті туралы" N 30-164
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2014 жылғы 10 ақпандағы N 32-175 шешімі. Алматы облысының Әділет департаментімен 2014 жылы 20 ақпанда 2590 болып тіркелді. Күші жойылды - Алматы облысы Ескелді аудандық мәслихатының 2015 жылғы 27 мамырдағы № 52-284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27.05.2015 № 52-284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 4 –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106 –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6 - бабы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2013 жылғы 23 желтоқсандағы "Ескелді ауданының 2014-2016 жылдарға арналған аудандық бюджеті туралы" N 30-164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30 желтоқсанында нормативтік құқықтық актілерді мемлекеттік тіркеу Тізілімінде N 2542 енгізілген, 2014 жылдың 31 қаңтардағы аудандық "Жетісу шұғыласы" газетінің N 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"3725446" саны "3766450"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"3536401" саны "3577405"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"305818" саны "330010"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"781877" саны "798689"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"3725446" саны "3786711"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"-77656" саны "-97917"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қаржыландару (профицитін пайдалану)" "77656" саны "97917"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"Ескелді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10 ақпан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ақпандағы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мәслихатының "2013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30-164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32-175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Ескелді ауданы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30-164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76"/>
        <w:gridCol w:w="640"/>
        <w:gridCol w:w="9396"/>
        <w:gridCol w:w="1921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3766450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3577405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3577405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561"/>
        <w:gridCol w:w="713"/>
        <w:gridCol w:w="749"/>
        <w:gridCol w:w="8360"/>
        <w:gridCol w:w="194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3786711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257733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232035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59111</w:t>
            </w:r>
          </w:p>
        </w:tc>
      </w:tr>
      <w:tr>
        <w:trPr>
          <w:trHeight w:val="6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54611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148616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147076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147076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146782</w:t>
            </w:r>
          </w:p>
        </w:tc>
      </w:tr>
      <w:tr>
        <w:trPr>
          <w:trHeight w:val="9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2377348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143480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1826193</w:t>
            </w:r>
          </w:p>
        </w:tc>
      </w:tr>
      <w:tr>
        <w:trPr>
          <w:trHeight w:val="6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1826193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1826193</w:t>
            </w:r>
          </w:p>
        </w:tc>
      </w:tr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407675</w:t>
            </w:r>
          </w:p>
        </w:tc>
      </w:tr>
      <w:tr>
        <w:trPr>
          <w:trHeight w:val="6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76321</w:t>
            </w:r>
          </w:p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</w:t>
            </w:r>
          </w:p>
        </w:tc>
      </w:tr>
      <w:tr>
        <w:trPr>
          <w:trHeight w:val="14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331354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331354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138374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</w:t>
            </w:r>
          </w:p>
        </w:tc>
      </w:tr>
      <w:tr>
        <w:trPr>
          <w:trHeight w:val="9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6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546767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286745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251456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75456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10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6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217879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217879</w:t>
            </w:r>
          </w:p>
        </w:tc>
      </w:tr>
      <w:tr>
        <w:trPr>
          <w:trHeight w:val="7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215879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42143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42143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103201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3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6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30612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14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7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7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7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4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53574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10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46965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</w:t>
            </w:r>
          </w:p>
        </w:tc>
      </w:tr>
      <w:tr>
        <w:trPr>
          <w:trHeight w:val="10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654"/>
        <w:gridCol w:w="751"/>
        <w:gridCol w:w="824"/>
        <w:gridCol w:w="8059"/>
        <w:gridCol w:w="19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871"/>
        <w:gridCol w:w="750"/>
        <w:gridCol w:w="8223"/>
        <w:gridCol w:w="19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81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45"/>
        <w:gridCol w:w="788"/>
        <w:gridCol w:w="733"/>
        <w:gridCol w:w="8201"/>
        <w:gridCol w:w="19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028"/>
        <w:gridCol w:w="1121"/>
        <w:gridCol w:w="840"/>
        <w:gridCol w:w="7331"/>
        <w:gridCol w:w="190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267"/>
        <w:gridCol w:w="1091"/>
        <w:gridCol w:w="7512"/>
        <w:gridCol w:w="19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-97917</w:t>
            </w:r>
          </w:p>
        </w:tc>
      </w:tr>
      <w:tr>
        <w:trPr>
          <w:trHeight w:val="75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97917</w:t>
            </w:r>
          </w:p>
        </w:tc>
      </w:tr>
      <w:tr>
        <w:trPr>
          <w:trHeight w:val="34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4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9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4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555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