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ef18" w14:textId="6e9e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2014 жылғы 14 наурыздағы N 33-179 шешімі. Алматы облысының Әділет департаментінде 2014 жылы 20 наурызда 2635 болып тіркелді. Күші жойылды - Алматы облысы Ескелді аудандық мәслихатының 2014 жылғы 06 мамырдағы N 37-203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06.05.2014 N 37-203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ауданының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Ескелді аудандық мәслихатының "Халықты әлеуметтік қорғау, білім, денсаулық сақтау, спорт, мәдениет саласы және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Қ. Шәлімбетов</w:t>
      </w:r>
    </w:p>
    <w:p>
      <w:pPr>
        <w:spacing w:after="0"/>
        <w:ind w:left="0"/>
        <w:jc w:val="both"/>
      </w:pPr>
      <w:r>
        <w:rPr>
          <w:rFonts w:ascii="Times New Roman"/>
          <w:b w:val="false"/>
          <w:i/>
          <w:color w:val="000000"/>
          <w:sz w:val="28"/>
        </w:rPr>
        <w:t>      Мәслихат хатшысы                           Қ. Тастанбаев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Серік Мұратұлы Әлімбаев</w:t>
      </w:r>
      <w:r>
        <w:br/>
      </w:r>
      <w:r>
        <w:rPr>
          <w:rFonts w:ascii="Times New Roman"/>
          <w:b w:val="false"/>
          <w:i w:val="false"/>
          <w:color w:val="000000"/>
          <w:sz w:val="28"/>
        </w:rPr>
        <w:t>
      "14" наурыз 2014 жыл</w:t>
      </w:r>
    </w:p>
    <w:p>
      <w:pPr>
        <w:spacing w:after="0"/>
        <w:ind w:left="0"/>
        <w:jc w:val="both"/>
      </w:pPr>
      <w:r>
        <w:rPr>
          <w:rFonts w:ascii="Times New Roman"/>
          <w:b w:val="false"/>
          <w:i/>
          <w:color w:val="000000"/>
          <w:sz w:val="28"/>
        </w:rPr>
        <w:t>      "Ескелді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Есболған Есенбайұлы Тұрсынбаев</w:t>
      </w:r>
      <w:r>
        <w:br/>
      </w:r>
      <w:r>
        <w:rPr>
          <w:rFonts w:ascii="Times New Roman"/>
          <w:b w:val="false"/>
          <w:i w:val="false"/>
          <w:color w:val="000000"/>
          <w:sz w:val="28"/>
        </w:rPr>
        <w:t>
      "14" наурыз 2014 жыл</w:t>
      </w:r>
    </w:p>
    <w:bookmarkStart w:name="z5" w:id="1"/>
    <w:p>
      <w:pPr>
        <w:spacing w:after="0"/>
        <w:ind w:left="0"/>
        <w:jc w:val="both"/>
      </w:pPr>
      <w:r>
        <w:rPr>
          <w:rFonts w:ascii="Times New Roman"/>
          <w:b w:val="false"/>
          <w:i w:val="false"/>
          <w:color w:val="000000"/>
          <w:sz w:val="28"/>
        </w:rPr>
        <w:t>
Ескелді аудандық мәслихатының</w:t>
      </w:r>
      <w:r>
        <w:br/>
      </w:r>
      <w:r>
        <w:rPr>
          <w:rFonts w:ascii="Times New Roman"/>
          <w:b w:val="false"/>
          <w:i w:val="false"/>
          <w:color w:val="000000"/>
          <w:sz w:val="28"/>
        </w:rPr>
        <w:t>
2014 жылғы 14 наурыздағы</w:t>
      </w:r>
      <w:r>
        <w:br/>
      </w:r>
      <w:r>
        <w:rPr>
          <w:rFonts w:ascii="Times New Roman"/>
          <w:b w:val="false"/>
          <w:i w:val="false"/>
          <w:color w:val="000000"/>
          <w:sz w:val="28"/>
        </w:rPr>
        <w:t>
"Ескелді ауданы бойынша аз</w:t>
      </w:r>
      <w:r>
        <w:br/>
      </w:r>
      <w:r>
        <w:rPr>
          <w:rFonts w:ascii="Times New Roman"/>
          <w:b w:val="false"/>
          <w:i w:val="false"/>
          <w:color w:val="000000"/>
          <w:sz w:val="28"/>
        </w:rPr>
        <w:t>
қамтылған отбасыларға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33-179 шешіміне қосымша</w:t>
      </w:r>
    </w:p>
    <w:bookmarkEnd w:id="1"/>
    <w:bookmarkStart w:name="z6" w:id="2"/>
    <w:p>
      <w:pPr>
        <w:spacing w:after="0"/>
        <w:ind w:left="0"/>
        <w:jc w:val="left"/>
      </w:pPr>
      <w:r>
        <w:rPr>
          <w:rFonts w:ascii="Times New Roman"/>
          <w:b/>
          <w:i w:val="false"/>
          <w:color w:val="000000"/>
        </w:rPr>
        <w:t xml:space="preserve"> 
Ескелді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Қазақстан Республикасы Үкіметінің 2009 жылғы 14 сәуірдегі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"Ескелді ауданының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күтіп-үстауға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заннамасына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Ескелді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 үстауға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мүгедектерден және стациаонарлық емделуде бір айдан астам уақыт кезеңінде болатын тұлғалардан, күндізгі оқу нысанында оқитын оқушылардан, студенттерден, тындаушылардан, курсанттар мен магистрантардан, сондай –ақ бірінші және екінші топтағы мүгедектерге, он сегіз жасқа дейінгі мүгедек балаларға, жасы сексеннен асқан тұлғаларға, үш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xml:space="preserve">
      2) уәкілетті орган ұсынған жұмысқа, оның ішінде әлеуметтік жұмыс орнына немесе қоғамдық жұмысқа орналасудан, кәсіби даярлаудан, қайта даярлаудан дәлілсіз себептермен бас тартқан жұмыссыздарға тағайындалмайды. </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 </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 заңнамаларында белгіленген мерзімде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қызметтерді тұтыну нормалары табиғы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w:t>
      </w:r>
      <w:r>
        <w:br/>
      </w:r>
      <w:r>
        <w:rPr>
          <w:rFonts w:ascii="Times New Roman"/>
          <w:b w:val="false"/>
          <w:i w:val="false"/>
          <w:color w:val="000000"/>
          <w:sz w:val="28"/>
        </w:rPr>
        <w:t>
      1 адамға – бір айға 80 киловатт;</w:t>
      </w:r>
      <w:r>
        <w:br/>
      </w:r>
      <w:r>
        <w:rPr>
          <w:rFonts w:ascii="Times New Roman"/>
          <w:b w:val="false"/>
          <w:i w:val="false"/>
          <w:color w:val="000000"/>
          <w:sz w:val="28"/>
        </w:rPr>
        <w:t>
      4 және одан көп адамнан тұратын отбасына – бір айға 260 киловатт;</w:t>
      </w:r>
      <w:r>
        <w:br/>
      </w:r>
      <w:r>
        <w:rPr>
          <w:rFonts w:ascii="Times New Roman"/>
          <w:b w:val="false"/>
          <w:i w:val="false"/>
          <w:color w:val="000000"/>
          <w:sz w:val="28"/>
        </w:rPr>
        <w:t>
      3) сумен қамтамасыз ету нормасын – әр отбасы мүшесіне, есептеу құралдары болған жағдайда-көрсеткіштері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жылыту маусымына төрт тонна көмір;</w:t>
      </w:r>
      <w:r>
        <w:br/>
      </w:r>
      <w:r>
        <w:rPr>
          <w:rFonts w:ascii="Times New Roman"/>
          <w:b w:val="false"/>
          <w:i w:val="false"/>
          <w:color w:val="000000"/>
          <w:sz w:val="28"/>
        </w:rPr>
        <w:t>
      5) қатты тұрмыстық қалдықтарды шығару – ай сайын әр отбасы мүшесіне 70 тенге.</w:t>
      </w:r>
      <w:r>
        <w:br/>
      </w:r>
      <w:r>
        <w:rPr>
          <w:rFonts w:ascii="Times New Roman"/>
          <w:b w:val="false"/>
          <w:i w:val="false"/>
          <w:color w:val="000000"/>
          <w:sz w:val="28"/>
        </w:rPr>
        <w:t xml:space="preserve">
      15. Қатты отынның құнын есептеу үшін Қазақстан Республикасының статистика органдары ұсынған статистикалық деректерге сәйкес өткен тоқсанда қалыптасқан орташа баға ескеріледі. </w:t>
      </w:r>
    </w:p>
    <w:bookmarkStart w:name="z9" w:id="5"/>
    <w:p>
      <w:pPr>
        <w:spacing w:after="0"/>
        <w:ind w:left="0"/>
        <w:jc w:val="left"/>
      </w:pPr>
      <w:r>
        <w:rPr>
          <w:rFonts w:ascii="Times New Roman"/>
          <w:b/>
          <w:i w:val="false"/>
          <w:color w:val="000000"/>
        </w:rPr>
        <w:t xml:space="preserve"> 
3. Қаржыландыру және төлеу </w:t>
      </w:r>
    </w:p>
    <w:bookmarkEnd w:id="5"/>
    <w:p>
      <w:pPr>
        <w:spacing w:after="0"/>
        <w:ind w:left="0"/>
        <w:jc w:val="both"/>
      </w:pPr>
      <w:r>
        <w:rPr>
          <w:rFonts w:ascii="Times New Roman"/>
          <w:b w:val="false"/>
          <w:i w:val="false"/>
          <w:color w:val="000000"/>
          <w:sz w:val="28"/>
        </w:rPr>
        <w:t>      16.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17. Аз қамтамасыз отбасыларға (азаматтарға) тұрғын үй көмегін төлеуді уәкілетті орган екінші деңгейлі банктер арқылы жүзеге асырылады.</w:t>
      </w:r>
    </w:p>
    <w:bookmarkStart w:name="z10" w:id="6"/>
    <w:p>
      <w:pPr>
        <w:spacing w:after="0"/>
        <w:ind w:left="0"/>
        <w:jc w:val="left"/>
      </w:pPr>
      <w:r>
        <w:rPr>
          <w:rFonts w:ascii="Times New Roman"/>
          <w:b/>
          <w:i w:val="false"/>
          <w:color w:val="000000"/>
        </w:rPr>
        <w:t xml:space="preserve"> 
4. Қорытынды </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