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b18374" w14:textId="9b1837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Ескелді аудандық мәслихатының 2013 жылғы 23 желтоқсандағы "Ескелді ауданының 2014-2016 жылдарға арналған аудандық бюджеті туралы" № 30-164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Ескелді аудандық мәслихатының 2014 жылғы 15 қазандағы № 42-231 шешімі. Алматы облысының Әділет департаментінде 2014 жылы 27 қазанда 2894 болып тіркелді. Күші жойылды - Алматы облысы Ескелді аудандық мәслихатының 2015 жылғы 27 мамырдағы № 52-284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Ескерту. Күші жойылды - Алматы облысы Ескелді аудандық мәслихатының 27.05.2015 № 52-284 шешімімен.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РҚАО ескертпесі.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Құжаттың мәтінінде түпнұсқасының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2008 жылғы 04 желтоқсандағы Қазақстан Республикасы Бюджет кодексінің 106 – бабының </w:t>
      </w:r>
      <w:r>
        <w:rPr>
          <w:rFonts w:ascii="Times New Roman"/>
          <w:b w:val="false"/>
          <w:i w:val="false"/>
          <w:color w:val="000000"/>
          <w:sz w:val="28"/>
        </w:rPr>
        <w:t>4 -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 - өзі басқару туралы" 2001 жылғы 23 қаңтардағы Қазақстан Республикасы Заңының 6 – бабының 1 – 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Ескелдi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Ескелді аудандық мәслихатының 2013 жылғы 23 желтоқсандағы "Ескелді ауданының 2014-2016 жылдарға арналған аудандық бюджеті туралы" № 30-164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(2013 жылдың 30 желтоқсанында нормативтік құқықтық актілерді мемлекеттік тіркеу Тізілімінде № 2542 тіркелген, 2014 жылдың 31 қаңтардағы аудандық "Жетісу шұғыласы" газетінің № 5 жарияланған), Ескелді аудандық мәслихатының 2014 жылғы 10 ақпандағы "Ескелді аудандық мәслихатының 2013 жылғы 23 желтоқсандағы "Ескелді ауданының 2014-2016 жылдарға арналған аудандық бюджеті туралы" № 30-164 шешіміне өзгерістер енгізу туралы" № 32-175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(2014 жылдың 20 ақпанында нормативтік құқықтық актілерді мемлекеттік тіркеу Тізілімінде № 2590 тіркелген, 2014 жылдың 14 наурыздағы аудандық "Жетісу шұғыласы" газетінің № 11 жарияланған), Ескелді аудандық мәслихатының 2014 жылғы 4 сәуірдегі "Ескелді аудандық мәслихатының 2013 жылғы 23 желтоқсандағы "Ескелді ауданының 2014-2016 жылдарға арналған аудандық бюджеті туралы" № 30-164 шешіміне өзгерістер енгізу туралы" № 34-184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(2014 жылдың 15 сәуірінде нормативтік құқықтық актілерді мемлекеттік тіркеу Тізілімінде № 2664 тіркелген, 2014 жылдың 1 мамырдағы аудандық "Жетісу шұғыласы" газетінің № 18 жарияланған), Ескелді аудандық мәслихатының 2014 жылғы 6 мамырдағы "Ескелді аудандық мәслихатының 2013 жылғы 23 желтоқсандағы "Ескелді ауданының 2014-2016 жылдарға арналған аудандық бюджеті туралы" № 30-164 шешіміне өзгерістер енгізу туралы" № 37-201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(2014 жылдың 19 мамырда нормативтік құқықтық актілерді мемлекеттік тіркеу Тізілімінде № 2714 тіркелген, 2014 жылдың 20 маусымдағы аудандық "Жетісу шұғыласы" газетінің № 25 жарияланған), Ескелді аудандық мәслихатының 2014 жылғы 5 тамыздағы "Ескелді аудандық мәслихатының 2013 жылғы 23 желтоқсандағы "Ескелді ауданының 2014-2016 жылдарға арналған аудандық бюджеті туралы" № 30-164 шешіміне өзгерістер енгізу туралы" № 39-216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(2014 жылдың 14 тамызда нормативтік құқықтық актілерді мемлекеттік тіркеу Тізілімінде № 2814 тіркелген, 2014 жылдың 19 қыркүйектегі аудандық "Жетісу шұғыласы" газетінің № 38 жарияланған) келесі өзгерістер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1 - 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Ескелді ауданының 2014-2016 жылдарға арналған аудандық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2014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4398411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161554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17029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10462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4209396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916316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844374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 2448706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4358701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77656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94452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16796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60000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97916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97916 мың теңге".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аудандық мәслихаттың "Экономика, қаржы, бюджет және заңдылықты сақтау мәселелері жөніндегі" тұрақты комиссиясына жүктелсін.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2014 жылдың 1 қаңтарынан бастап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Сессия төрағасы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Шаихов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 хатшысы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 Тастанбаев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Ескелді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15 қазандағы "Ескелді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ауданы мәслихатының 2013 жылғы 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желтоқсандағы "Ескелді ауданының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2014-2016 жылдарға арналған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бюджеті туралы" № 30-164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өзгерістер енгізу туралы"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42-231 шешіміне 1 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Ескелді 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23 желтоқсандағы "Ескелді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ауданының 2014-2016 жылдарға арналған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бюджеті туралы" № 30-164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шешімімен бекітілген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Ескелді ауданының 2014 жылға арналған аудандық бюджеті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4398441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161554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143083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мәнді іс-әрекеттерді жасағаны және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(немесе) оған уәкілеттігі бар мемлекеттік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 немесе лауазымды адамдар құжаттар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бергені үшін алатын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4209396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4209396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4209396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4358701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271271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орындайтын өкiлдiк,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238499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164196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ауылдық округ әкімінің қызметін қамтамасыз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163107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орындау және ауданның (облыстық маңызы бар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коммуналдық меншігін басқару саласындағы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жекешелендіруден кейінгі қызмет және осыған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байланысты дауларды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жүйесін қалыптастыру мен дамыту және ауданды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(облыстық маңызы бар қаланы) басқару саласындағы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246205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246205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жағдайлардың алдын алу және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246167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сондай-ақ мемлекеттік өртке қарсы қызмет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органдары құрылмаған елдi мекендерде өрттердің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алдын алу және оларды сөндіру жөніндегі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2703405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тәрбиелеу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166391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166391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мен оқытуды қамтамасыз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білім беру тапсырысын іске асыруға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1940199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1940199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1940199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596815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265461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білім беру мекемелері үшін оқулықтар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 оқу-әдiстемелiк кешендерді сатып алу және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ата-аналарының қамқорынсыз қалған баланы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(балаларды) күтіп-ұстауға қамқоршыларға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(қорғаншыларға) ай сайынғы ақшалай қаражат төлемі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мекемелерінің және ұйымдарының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331354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объектілерін салу және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331354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139653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117232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117232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беру, әлеуметтік қамтамасыз ету, мәдениет, спорт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ветеринар мамандарына отын сатып алуға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заңнамасына сәйкес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азаматтардың жекелеген топтарына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жасқа дейінгі балаларға мемлекеттік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оңалту жеке бағдарламасына сәйкес,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мүгедектерді міндетті гигиеналық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құралдармен және ымдау тілі мамандарының қызмет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көрсетуін, жеке көмекшілермен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бағдарламаларды жұмыспен қамтуды қамтамасыз етуді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саласындағы мемлекеттік саясатты іске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төлемдерді есептеу, төлеу мен жеткізу бойынша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Мүгедектердің құқықтарын қамтамасыз ету және өмір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сүру сапасын жақсарту жөніндегі іс-шаралар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жоспарын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338923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276141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коммуналдық тұрғын үй қорының тұрғын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үйін жобалау, салу және (немесе)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187392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 коммуникациялық инфрақұрылымды дамыту,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жайластыру және (немесе)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2020 жол картасы бойынша қалаларды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ауылдық елді мекендерді дамыту шеңберінде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объектілерді жөндеу және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үй-коммуналдық шаруашылық және тұрғын үй инспекция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 және тұрғын үй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 саласында жергілікті деңгейде мемлекеттік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бойынша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қажеттiлiктер үшiн жер учаскелерiн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қою, оның iшiнде сатып алу жолымен алып қою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осыған байланысты жылжымайтын мүлiктi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иелiктен айыру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санаттарын тұрғын үймен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Кондоминиум объектілеріне техникалық паспорттар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дайындау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2020 жол картасы бойынша қалалар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 ауылдық елді мекендерді дамыту шеңберінде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объектілерді жөндеу және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285294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үй-коммуналдық шаруашылық және тұрғын үй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инспекция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285294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шаруашылықты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227879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үй-коммуналдық шаруашылық және тұрғын үй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инспекция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 асыру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қаланың) құрама командаларының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мүшелерiн дайындау және олардың облыстық спорт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халықтарының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тілдерін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кеңiстiктi ұйымдастыру жөнiндегi өзге де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саласындағы мемлекеттік саясатты іске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мекемелерінің және ұйымдарының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нығайту және азаматтардың әлеуметтік сенімділігін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қалыптастыру саласында мемлекеттік саясатты іске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қорғалатын табиғи аумақтар, қоршаған ортаны және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Мамандардың әлеуметтік көмек көрсетуі жөніндегі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 жануарларды санитарлық союды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қойылатын және жойылатын ауру жануарлардың,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жануарлардан алынатын өнімдер мен шикізаттың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құнын иелеріне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ветеринариялық іс-шараларды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қатынастарын реттеу саласындағы мемлекеттік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 және қоршаған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ортаны қорғау мен жер қатынастары саласындағы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 асыру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жолаушылар көлігі және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саласындағы мемлекеттік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Өзгелер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 пен өнеркәсіпті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саласындағы мемлекеттік саясатты іске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Өзгелер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атқарушы органының резерві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"Өңірлерді дамыту" Бағдарламасы шеңберінде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экономикалық дамытуға жәрдемдесу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қорғалатын табиғи аумақтар, қоршаған ортаны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жануарлар дүниесін қорғау, жер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үшін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94452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16796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 және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инспекция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қалыптастыру немесе ұлғайту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-97916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бюджеттік кредиттерді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