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7e51" w14:textId="6767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2014 жылғы 19 желтоқсандағы № 47-254 шешімі. Алматы облысының Әділет департаментінде 2014 жылы 29 желтоқсанда № 2983 болып тіркелді. Күші жойылды - Алматы облысы Ескелді аудандық мәслихатының 2016 жылғы 23 мамырдағы № 4-21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Ескелді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жылдың 04 желтоқсандағы Қазақстан Республикасы Бюджет Кодексінің 9 -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Республикасының Заңының 6 - бабы 1 –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Ескелдi ауданының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2015-2017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4518832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207542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18637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17566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4275087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1273259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571674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2430154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4638947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80929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104055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205044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205044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Ескелді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Ауданның жергілікті атқарушы органының 2015 жылға арналған резерві 1857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"Ескелді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жылдарға арналған бюджеті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47-254 шешіміне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Алматы облысы Ескелді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17"/>
        <w:gridCol w:w="1257"/>
        <w:gridCol w:w="1257"/>
        <w:gridCol w:w="564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даударжы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негізгіорта және 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 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 ) және ата-анасының қамқорлығынсыз қалған баланы ( 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1"/>
        <w:gridCol w:w="1471"/>
        <w:gridCol w:w="4949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839"/>
        <w:gridCol w:w="2038"/>
        <w:gridCol w:w="2039"/>
        <w:gridCol w:w="331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"Ескелді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жылдарға арналған бюджеті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47-254 шешіміне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51"/>
        <w:gridCol w:w="1051"/>
        <w:gridCol w:w="1051"/>
        <w:gridCol w:w="6457"/>
        <w:gridCol w:w="1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"Ескелді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жылдарға арналған бюджеті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47-254 шешіміне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0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2017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51"/>
        <w:gridCol w:w="1051"/>
        <w:gridCol w:w="1051"/>
        <w:gridCol w:w="6457"/>
        <w:gridCol w:w="1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"Ескелді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жылдарға арналған бюджеті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47-254 шешіміне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036"/>
        <w:gridCol w:w="2515"/>
        <w:gridCol w:w="251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