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db53" w14:textId="109d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2014 жылғы 10 ақпандағы "Іле аудандық мәслихатының Регламентін бекіту туралы" № 28-132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2014 жылғы 29 сәуірдегі № 32-159 шешімі. Алматы облысының Әділет департаментінде 2014 жылы 04 маусымда № 2740 болып тіркелді. Күші жойылды - Алматы облысы Іле аудандық мәслихатының 2021 жылғы 9 шілдедегі № 10-35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Іле аудандық мәслихатының 09.07.2021 </w:t>
      </w:r>
      <w:r>
        <w:rPr>
          <w:rFonts w:ascii="Times New Roman"/>
          <w:b w:val="false"/>
          <w:i w:val="false"/>
          <w:color w:val="ff0000"/>
          <w:sz w:val="28"/>
        </w:rPr>
        <w:t>№ 10-35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2001 жылғы 23 қаңтардағы Қазақстан Республикасының Заңының 8-бабы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"Мәслихаттың үлгі регламентін бекіту туралы" 2013 жылғы 3 желтоқсандағы № 704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2014 жылғы 10 ақпандағы "Іле аудандық мәслихатының Регламентін бекіту туралы" № 28-132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жылы 18 наурызда № 2676 тіркелген, 2014 жылы 3 сәуірдегі аудандық "Іле таңы" газетінің № 15(4546) жарияланған) келесі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"Облыстың тексеру комиссиясының бюджеттің атқарылуы туралы есебін мәслихат жыл сайын қарайды".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 аппаратының басшысы Тлеукен Отыншықызы Көпбаеваға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Кағазбаева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Тұрымбетов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