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da24" w14:textId="afad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2013 жылғы 21 желтоқсандағы "Іле ауданының 2014-2016 жылдарға арналған аудандық бюджеті туралы" N 27-125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2014 жылғы 05 тамыздағы N 36-174 шешімі. Алматы облысының Әділет департаментінде 2014 жылы 15 тамызда N 2826 болып тіркелді. Күші жойылды - Алматы облысы Іле аудандық мәслихатының 2015 жылғы 30 шілдедегі № 47-223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Іле аудандық мәслихатының 30.07.2015 </w:t>
      </w:r>
      <w:r>
        <w:rPr>
          <w:rFonts w:ascii="Times New Roman"/>
          <w:b w:val="false"/>
          <w:i w:val="false"/>
          <w:color w:val="ff0000"/>
          <w:sz w:val="28"/>
        </w:rPr>
        <w:t>№ 47-223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(ресми басылымда жарияланғаннан кейін күшіне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2013 жылғы 21 желтоқсандағы "Іле ауданының 2014-2016 жылдарға арналған аудандық бюджеті туралы" № 27-125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№ 2539 тіркелген, 2014 жылғы 10 қаңтардағы № 1-2(4532) аудандық "Іле таңы" газетінде жарияланған), Іле аудандық мәслихатының 2014 жылғы 10 ақпандағы "Іле аудандық мәслихатының 2013 жылғы 21 желтоқсандағы "Іле ауданының 2014-2016 жылдарға арналған аудандық бюджеті туралы" № 27-125 шешіміне өзгерістер енгізу туралы" № 28-130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21 ақпандағы нормативтік құқықтық актілерді мемлекеттік тіркеу Тізілімінде № 2592 тіркелген, 2014 жылғы 7 наурыздағы № 11(4542) аудандық "Іле таңы" газетінде жарияланған), Іле аудандық мәслихатының 2014 жылғы 04 сәуірдегі "Іле аудандық мәслихатының 2013 жылғы 21 желтоқсандағы "Іле ауданының 2014-2016 жылдарға арналған аудандық бюджеті туралы" № 27-125 шешіміне өзгерістер енгізу туралы" № 30-143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сәуірдегі нормативтік құқықтық актілерді мемлекеттік тіркеу Тізілімінде № 2657 тіркелген, 2014 жылғы 29 сәуірдегі № 18(4549), № 19(4550) аудандық "Іле таңы" газетінде жарияланған), Іле аудандық мәслихатының 2014 жылғы 29 сәуірдегі "Іле аудандық мәслихатының 2013 жылғы 21 желтоқсандағы "Іле ауданының 2014-2016 жылдарға арналған аудандық бюджеті туралы" № 27-125 шешіміне өзгерістер енгізу туралы" № 32-149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16 мамырдағы нормативтік құқықтық актілерді мемлекеттік тіркеу Тізілімінде № 2707 тіркелген, 2014 жылғы 30 мамырдағы № 23(4554) аудандық "Іле таңы" газетінде жарияланған)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Іле ауданының 2014-2016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63 399 390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53 248 065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58 790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420 000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9 672 535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3 291 732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6 380 803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65 099 371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алулар 48 988 034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50 696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63 894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13 198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- 1 750 677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1 750 677 мың теңге".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маслихаттың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Сүлейменова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сәуірдегі "Іле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сәуірдегі "Іле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аудандық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30-143 шешіміне 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туралы" № 32-149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"Іле ауданының 2014-2016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аудандық бюджеті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27-125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2009"/>
        <w:gridCol w:w="1096"/>
        <w:gridCol w:w="241"/>
        <w:gridCol w:w="2515"/>
        <w:gridCol w:w="5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63399390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53248065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51056635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50981705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кәсiби қызметтi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9672535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9672535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772"/>
        <w:gridCol w:w="1629"/>
        <w:gridCol w:w="1629"/>
        <w:gridCol w:w="170"/>
        <w:gridCol w:w="3131"/>
        <w:gridCol w:w="37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65099371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 атқарушы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органдар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467209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237110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8790626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767446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767446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614720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4518044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4485305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4476499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3505136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855616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589222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2649520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2649520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өмір сүру сапасын жақсарту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 жоспарын іске асыру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5383170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3381430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2744771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 жобалау, салу және (немесе) сатып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2344241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 сатып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1289313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1289313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646361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488442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712427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668927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610731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 және спорт бөлімі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540571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534030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534030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елді-мекендердің көшелерін күрделі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орташа жөндеу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іске асыру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48988034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902"/>
        <w:gridCol w:w="4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540"/>
        <w:gridCol w:w="6012"/>
        <w:gridCol w:w="3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5"/>
        <w:gridCol w:w="546"/>
        <w:gridCol w:w="546"/>
        <w:gridCol w:w="546"/>
        <w:gridCol w:w="3176"/>
        <w:gridCol w:w="3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1449"/>
        <w:gridCol w:w="934"/>
        <w:gridCol w:w="1450"/>
        <w:gridCol w:w="2632"/>
        <w:gridCol w:w="43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-1750677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1750677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193439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193439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193439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942"/>
        <w:gridCol w:w="1987"/>
        <w:gridCol w:w="1987"/>
        <w:gridCol w:w="207"/>
        <w:gridCol w:w="2163"/>
        <w:gridCol w:w="35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244808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