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8d396" w14:textId="b98d3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Іле аудандық мәслихатының 2013 жылғы 21 желтоқсандағы "Іле ауданының 2014-2016 жылдарға арналған аудандық бюджеті туралы" N 27-125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Іле аудандық мәслихатының 2014 жылғы 15 қазандағы N 38-181 шешімі. Алматы облысының Әділет департаментінде 2014 жылы 24 қазанда N 2881 болып тіркелді. Күші жойылды - Алматы облысы Іле аудандық мәслихатының 2015 жылғы 30 шілдедегі № 47-223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Алматы облысы Іле аудандық мәслихатының 30.07.2015 </w:t>
      </w:r>
      <w:r>
        <w:rPr>
          <w:rFonts w:ascii="Times New Roman"/>
          <w:b w:val="false"/>
          <w:i w:val="false"/>
          <w:color w:val="ff0000"/>
          <w:sz w:val="28"/>
        </w:rPr>
        <w:t>№ 47-223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(ресми басылымда жарияланғаннан кейін күшіне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түпнұсқасының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 Бюджет Кодексінің 106 - бабының </w:t>
      </w:r>
      <w:r>
        <w:rPr>
          <w:rFonts w:ascii="Times New Roman"/>
          <w:b w:val="false"/>
          <w:i w:val="false"/>
          <w:color w:val="000000"/>
          <w:sz w:val="28"/>
        </w:rPr>
        <w:t>4 -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6 - бабы 1 -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Іле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Іле аудандық мәслихатының 2013 жылғы 21 желтоқсандағы "Іле ауданының 2014-2016 жылдарға арналған аудандық бюджеті туралы" № 27-125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(2013 жылғы 30 желтоқсандағы нормативтік құқықтық актілерді мемлекеттік тіркеу Тізілімінде № 2539 тіркелген, 2014 жылғы 10 қаңтардағы № 1-2(4532) аудандық "Іле таңы" газетінде жарияланған), Іле аудандық мәслихатының 2014 жылғы 10 ақпандағы "Іле аудандық мәслихатының 2013 жылғы 21 желтоқсандағы "Іле ауданының 2014-2016 жылдарға арналған аудандық бюджеті туралы" № 27-125 шешіміне өзгерістер енгізу туралы" № 28-130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(2014 жылғы 21 ақпандағы нормативтік құқықтық актілерді мемлекеттік тіркеу Тізілімінде № 2592 тіркелген, 2014 жылғы 7 наурыздағы № 11(4542) аудандық "Іле таңы" газетінде жарияланған), Іле аудандық мәслихатының 2014 жылғы 04 сәуірдегі "Іле аудандық мәслихатының 2013 жылғы 21 желтоқсандағы "Іле ауданының 2014-2016 жылдарға арналған аудандық бюджеті туралы" № 27-125 шешіміне өзгерістер енгізу туралы" № 30-143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(2014 жылғы 14 сәуірдегі нормативтік құқықтық актілерді мемлекеттік тіркеу Тізілімінде № 2657 тіркелген, 2014 жылғы 29 сәуірдегі № 18(4549), № 19(4550) аудандық "Іле таңы" газетінде жарияланған), Іле аудандық мәслихатының 2014 жылғы 29 сәуірдегі "Іле аудандық мәслихатының 2013 жылғы 21 желтоқсандағы "Іле ауданының 2014-2016 жылдарға арналған аудандық бюджеті туралы" № 27-125 шешіміне өзгерістер енгізу туралы" № 32-149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(2014 жылғы 16 мамырдағы нормативтік құқықтық актілерді мемлекеттік тіркеу Тізілімінде № 2707 тіркелген, 2014 жылғы 30 мамырдағы № 23(4554) аудандық "Іле таңы" газетінде жарияланған), Іле аудандық мәслихатының 2014 жылғы 5 тамыздағы "Іле аудандық мәслихатының 2013 жылғы 21 желтоқсандағы "Іле ауданының 2014-2016 жылдарға арналған аудандық бюджеті туралы" № 27-125 шешіміне өзгерістер енгізу туралы" № 36-174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(2014 жылғы 15 тамыздағы нормативтік құқықтық актілерді мемлекеттік тіркеу Тізілімінде № 2826 тіркелген, 2014 жылғы 22 тамыздағы № 35(4566) аудандық "Іле таңы" газетінде жарияланған),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1 -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Іле ауданының 2014-2016 жылдарға арналған аудандық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2014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64 098 382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53 381 706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52 276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293 100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10 371 300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3 720 082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6 651 218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65 798 363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алып қоюлар 48 988 034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50 126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63 324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13 198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1 750 107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1 750 107 мың теңге".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аудандық мәслихаттың "Бюджет, әлеуметтік-экономикалық даму, көлік, құрылыс, байланыс, өнеркәсіп, ауыл шаруашылығы, жер қатынастары және кәсіпкерлік мәселелері жөніндегі" тұрақты комиссиясына жүктелсін.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2014 жылдың 1 қаңтарынан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 сессиясының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Сүлейменова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Тұрымбетов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15 қазандағы "Іле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 2014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 тамыздағы "Іле ауданының 2014-2016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жылдарға арналған аудандық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туралы" № 36-174 шешіміне өзгерістер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енгізу туралы" № 38-181 шешіміне 1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"Іле ауданының 2014-2016 жылдарға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арналған аудандық бюджеті туралы"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27-125 шешімімен бекітілген 1 қосымша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Іле ауданының 2014 жылға арналған аудандық бюджеті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8"/>
        <w:gridCol w:w="1923"/>
        <w:gridCol w:w="1049"/>
        <w:gridCol w:w="230"/>
        <w:gridCol w:w="2934"/>
        <w:gridCol w:w="511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1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64098382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53381706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1250227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1250227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2321100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1743500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56900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кұралдарына салынатын салық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516900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Бiрыңғай жер салығы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iшкi салықтар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49750649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49678099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үшiн түсетiн түсiмдер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кәсiби қызметтi жүргiзгенi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алынатын алымдар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58150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0 7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оған уәкілеттігі бар мемлекеттік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 құжаттар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бергені үшін алынатын міндетті төлемдер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59230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баж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59230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52276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15176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кірістер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15176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Қазақстан Республикасы Ұлттық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Банкінің бюджетінен (шығыстар сметасынан)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 қаржыландырылатын мемлекеттік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салатын айыппұлдар, өсімпұлдар,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санкциялар, өндіріп алулар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қоспағанда, мемлекеттік бюджеттен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қаржыландырылатын, сондай-ақ Қазақстан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 Ұлттық Банкінің бюджетінен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(шығыстар сметасынан) ұсталатын және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 мекемелер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салатын айыппұлдар, өсімпұлдар, санкциялар,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өндіріп алулар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293100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293100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293100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10371300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түсетін трансферттер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10371300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10371300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9"/>
        <w:gridCol w:w="772"/>
        <w:gridCol w:w="1629"/>
        <w:gridCol w:w="1629"/>
        <w:gridCol w:w="170"/>
        <w:gridCol w:w="3131"/>
        <w:gridCol w:w="377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7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65798363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536129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өкiлдi, атқарушы және басқа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493905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16105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 қызметтер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14005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230690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 қызметтер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96905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133785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ауыл, ауылдық округ әкімінің аппараты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247110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ауыл, ауылдық округ әкімінің қызметін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234110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15019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15019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 орындау және ауданның (облыстық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 коммуналдық меншігін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 саясатты іске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11582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жекешелендіруден кейінгі қызмет және осыған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байланысты дауларды реттеу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27205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27205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 қалыптастыру және дамыту және ауданды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қаланы) басқару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 асыру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20703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6502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9707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2548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2548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2548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7159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7159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жағдайлардың алдын алу және оларды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жою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5986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мемлекеттік өртке қарсы қызмет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 құрылмаған елдi мекендерде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өрттердің алдын алу және оларды сөндіру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іс-шаралар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қылмыстық-атқару қызметі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10906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қызметтер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10906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10906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10906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9080769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767446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767446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152726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тапсырысын іске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асыруға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614720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4669483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ауыл, ауылдық округ әкімінің аппараты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38606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тегін алып баруды және кері алып келуді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38606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4630877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4622071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8806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3643840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879948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18865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мекемелерінде білім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 жүйесін ақпараттандыру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84361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 үшін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оқулықтар мен оқу-әдiстемелiк кешендерді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және жеткізу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124160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 қалған баланы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(балаларды) күтіп-ұстауға қамқоршыларға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(қорғаншыларға) ай сайынғы ақшалай қаражат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төлемі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61147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591415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2763892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объектілерін салу және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2763892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305202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271673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 бағдарламалар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271673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49909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беру, әлеуметтік қамтамасыз ету,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 және ветеринар мамандарына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сатып алуға Қазақстан Республикасының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заңнамасына сәйкес әлеуметтік көмек көрсету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36966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11960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19526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мұқтаж азаматтардың жекелеген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топтарына әлеуметтік көмек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19745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7195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52171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56826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сәйкес, мұқтаж мүгедектерді міндетті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құралдармен және ымдау тілі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 жеке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көмекшілермен қамтамасыз ету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17375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салаларындағы өзге де қызметтер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33529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 бағдарламалар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33529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жұмыспен қамтуды қамтамасыз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етуді іске асыру саласындағы мемлекеттік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29704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төлемдерді есептеу, төлеу мен жеткізу бойынша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ақы төлеу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Мүгедектердің құқықтарын қамтамасыз ету және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өмір сүру сапасын жақсарту жөніндегі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 жоспарын іске асыру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5712803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3382555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бөлімі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422238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422238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2740429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жобалау, салу және (немесе) сатып алу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397941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коммуникациялық инфрақұрылымды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жобалау, дамыту, жайластыру және (немесе)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2342488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35974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бойынша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 және ауылдық елді мекендерді дамыту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объектілерді жөндеу және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абаттандыру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35974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шаруашылық және тұрғын үй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инспекция бөлімі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183914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 қоры саласында жергілікті деңгейде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бойынша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8164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5620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учаскелерiн алып қою, оның iшiнде сатып алу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жолымен алып қою және осыған байланысты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жылжымайтын мүлiктi иелiктен айыру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мен ұйымдардың күрделі шығыстары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168000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1454509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 және тұрғын үй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инспекциясы бөлімі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1454509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146371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меншігіндегі жылу жүйелерін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қолдануды ұйымдастыру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15539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717442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575157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875739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ауыл, ауылдық округ әкімінің аппараты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826539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39696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12700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адамдарды жерлеу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772343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 және тұрғын үй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инспекциясы бөлімі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49200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43500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еңістiк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141913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61372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61372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61372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11107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шынықтыру және спорт бөлімі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11107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 асыру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5429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спорттық жарыстар өткiзу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қала) құрама командаларының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мүшелерiн дайындау және олардың облыстық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жарыстарына қатысуы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4621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36029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36029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iстеуi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31880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тілдерін дамыту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4149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кеңiстiктi ұйымдастыру жөнiндегi өзге 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33405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10741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саласындағы мемлекеттік саясатты іске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5441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 бөлімі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22664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нығайту және азаматтардың әлеуметтік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сенімділігін қалыптастыру саласында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22664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аумақтар, қоршаған ортаны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 жер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158084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59258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14322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шараларды іске асыру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14322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бөлімі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13924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 асыру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13209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31012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8265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жоюды ұйымдастыру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жануарлардың, жануарлардан алынатын өнімдер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шикізаттың құнын иелеріне өтеу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12729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 іс-шараларды жүргізу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19575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бөлімі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19575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қатынастарын реттеу саласындағы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9885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9540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ортаны қорғау және жер қатынастары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басқа да қызметтер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79251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79251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79251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14822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14822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7560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6988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қала құрылысы бөлімі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7262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 асыру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6962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593516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586675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586675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346963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елді-мекендердің көшелерін күрделі және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орташа жөндеу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239712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басқа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қызметтер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6841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6841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саласындағы мемлекеттік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6526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240543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8482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бөлімі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8482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пен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 дамыту саласындағы мемлекеттік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7982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232061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ауыл, ауылдық округ әкімінің аппараты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20668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экономикалық дамытуға жәрдемдесу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шараларды іске асыру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20668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18804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органының резерві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18804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16160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экономикалық дамытуға жәрдемдесу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шараларды іске асыру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16160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48200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экономикалық дамытуға жәрдемдесу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шараларды іске асыру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48200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шаруашылық және тұрғын үй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инспекциясы бөлімі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128229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экономикалық дамытуға жәрдемдесу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шараларды іске асыру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128229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48993969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48993969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48993969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трансферттерді қайтару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5935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48988034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50126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63324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аумақтар, қоршаған ортаны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 жер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63324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63324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63324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үшін бюджеттік кредиттер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4"/>
        <w:gridCol w:w="2163"/>
        <w:gridCol w:w="1394"/>
        <w:gridCol w:w="306"/>
        <w:gridCol w:w="2557"/>
        <w:gridCol w:w="44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4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13198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13198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0"/>
        <w:gridCol w:w="560"/>
        <w:gridCol w:w="560"/>
        <w:gridCol w:w="560"/>
        <w:gridCol w:w="560"/>
        <w:gridCol w:w="6950"/>
        <w:gridCol w:w="25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сальдо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51"/>
        <w:gridCol w:w="602"/>
        <w:gridCol w:w="602"/>
        <w:gridCol w:w="602"/>
        <w:gridCol w:w="3502"/>
        <w:gridCol w:w="274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түсімдер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9"/>
        <w:gridCol w:w="1419"/>
        <w:gridCol w:w="915"/>
        <w:gridCol w:w="1420"/>
        <w:gridCol w:w="2832"/>
        <w:gridCol w:w="429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2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-1750107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(профицитін пайдалану)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1750107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192869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192869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192869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қалдықтары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1802047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1802047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1802047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1802047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1"/>
        <w:gridCol w:w="922"/>
        <w:gridCol w:w="1944"/>
        <w:gridCol w:w="1945"/>
        <w:gridCol w:w="202"/>
        <w:gridCol w:w="2117"/>
        <w:gridCol w:w="373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244 809</w:t>
            </w:r>
          </w:p>
        </w:tc>
      </w:tr>
      <w:tr>
        <w:trPr>
          <w:trHeight w:val="30" w:hRule="atLeast"/>
        </w:trPr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244 809</w:t>
            </w:r>
          </w:p>
        </w:tc>
      </w:tr>
      <w:tr>
        <w:trPr>
          <w:trHeight w:val="30" w:hRule="atLeast"/>
        </w:trPr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244 809</w:t>
            </w:r>
          </w:p>
        </w:tc>
      </w:tr>
      <w:tr>
        <w:trPr>
          <w:trHeight w:val="30" w:hRule="atLeast"/>
        </w:trPr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бюджет алдындағы борышын өтеу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244 808</w:t>
            </w:r>
          </w:p>
        </w:tc>
      </w:tr>
      <w:tr>
        <w:trPr>
          <w:trHeight w:val="30" w:hRule="atLeast"/>
        </w:trPr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бюджеттік кредиттерді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қайтару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