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0ddd" w14:textId="56c0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2015-2017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2014 жылғы 19 желтоқсандағы № 42-190 шешімі. Алматы облысының Әділет департаментінде 2014 жылы 29 желтоқсанда № 2982 болып тіркелді. Күші жойылды - Алматы облысы Іле аудандық мәслихатының 2016 жылғы 08 шілдедегі № 5-28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08.07.2016 </w:t>
      </w:r>
      <w:r>
        <w:rPr>
          <w:rFonts w:ascii="Times New Roman"/>
          <w:b w:val="false"/>
          <w:i w:val="false"/>
          <w:color w:val="ff0000"/>
          <w:sz w:val="28"/>
        </w:rPr>
        <w:t>№ 5-28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басылымда жарияланғаннан кейін күшіне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9 -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6 - бабы 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2015-2017 жылдарға арналған аудандық бюджеті тиісінше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69 285 461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60 719 908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25 600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8 239 953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3 241 801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4 998 152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71 838 057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алып қоюлар 55 813 370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50 960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68 379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17 419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2 607 556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2 607 556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Алматы облысы Іле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51-240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органның 2015 жылға арналған резерві 22 712 мың теңге сомасында бекітілсін.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2015 жылға арналған аудандық бюджетті атқару барысында секвестрлеуге жатпайтын аудандық бюджеттік бағдарламалар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4-1. 2015 жылға арналған аудандық бюджетте жергілікті өзін-өзі басқару органдарына 5-қосымшаға сәйкес, 19 637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Алматы облысы Іле аудандық мәслихатының 06.11.2015 </w:t>
      </w:r>
      <w:r>
        <w:rPr>
          <w:rFonts w:ascii="Times New Roman"/>
          <w:b w:val="false"/>
          <w:i w:val="false"/>
          <w:color w:val="ff0000"/>
          <w:sz w:val="28"/>
        </w:rPr>
        <w:t>№ 50-237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2015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мәслихатының 2014 жылғы 19 желтоқсандағы "Іле ауданының 2015-2017 жылдарға арналған аудандық бюджеті туралы" № 42-190 шешімімен бекітілген 1 қосымша</w:t>
            </w:r>
          </w:p>
        </w:tc>
      </w:tr>
    </w:tbl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2015 жылға арналған аудандық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Алматы облысы Іле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51-240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971"/>
        <w:gridCol w:w="625"/>
        <w:gridCol w:w="137"/>
        <w:gridCol w:w="6539"/>
        <w:gridCol w:w="3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"/>
        </w:tc>
        <w:tc>
          <w:tcPr>
            <w:tcW w:w="3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69 285 461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60 719 908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3 472 525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3 472 525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2 226 038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2 226 038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2 195 317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1 777 800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52 767 028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52 653 728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мәнді іс-әрекеттерді жасағаны және (немесе) оған уәкілеттігі бар мемлекеттік органдар немесе лауазымды адамдар құжаттар бергені үшін алынатын міндетті төлемдер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8 239 953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8 239 953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6"/>
        <w:gridCol w:w="1226"/>
        <w:gridCol w:w="127"/>
        <w:gridCol w:w="5076"/>
        <w:gridCol w:w="31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"/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71 838 057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11 506 242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7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55 813 370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5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1"/>
        <w:gridCol w:w="1962"/>
        <w:gridCol w:w="1962"/>
        <w:gridCol w:w="204"/>
        <w:gridCol w:w="3056"/>
        <w:gridCol w:w="2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1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2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4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bookmarkStart w:name="z29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6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 активтерін сатудан түсетін 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 активтерін сатудан түсетін 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-2 607 556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2 607 556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 түсімі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ішкі қарыздар 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2 625 154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2 625 154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2 625 154</w:t>
            </w:r>
          </w:p>
        </w:tc>
      </w:tr>
    </w:tbl>
    <w:bookmarkStart w:name="z31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1"/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мәслихатының 2014 жылғы 19 желтоқсандағы "Іле ауданының 2015-2017 жылдарға арналған аудандық бюджеті туралы" № 42-190 шешімімен бекітілген 2 қосымша</w:t>
            </w:r>
          </w:p>
        </w:tc>
      </w:tr>
    </w:tbl>
    <w:bookmarkStart w:name="z27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2016 жылға арналған аудандық бюджеті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999"/>
        <w:gridCol w:w="644"/>
        <w:gridCol w:w="141"/>
        <w:gridCol w:w="6731"/>
        <w:gridCol w:w="3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4"/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85682939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76461921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2650667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1960238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607790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72224774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72140458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мәнді іс-әрекеттерді жасағаны және (немесе) оған уәкілеттігі бар мемлекеттік органдар немесе лауазымды адамдар құжаттар бергені үшін алынатын міндетті төлемдер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3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4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5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6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7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8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9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0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1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2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3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8852939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4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8852939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5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597"/>
        <w:gridCol w:w="1259"/>
        <w:gridCol w:w="1259"/>
        <w:gridCol w:w="131"/>
        <w:gridCol w:w="5213"/>
        <w:gridCol w:w="29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6"/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85682939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541097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8800833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6160541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6103937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6103937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1129285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1050561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488663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1245265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1245265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711978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533287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2557"/>
        <w:gridCol w:w="4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2"/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4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5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6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408"/>
        <w:gridCol w:w="408"/>
        <w:gridCol w:w="6097"/>
        <w:gridCol w:w="32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7"/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9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 активтерін сатудан түсетін 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 активтерін сатудан түсетін 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366"/>
        <w:gridCol w:w="1564"/>
        <w:gridCol w:w="136"/>
        <w:gridCol w:w="1399"/>
        <w:gridCol w:w="385"/>
        <w:gridCol w:w="351"/>
        <w:gridCol w:w="2278"/>
        <w:gridCol w:w="1083"/>
        <w:gridCol w:w="241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-52573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6"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 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7"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ішкі қарыздар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8"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9"/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мәслихатының 2014 жылғы 19 желтоқсандағы "Іле ауданының 2015-2017 жылдарға арналған аудандық бюджеті туралы" № 42-190 шешімімен бекітілген 3 қосымша</w:t>
            </w:r>
          </w:p>
        </w:tc>
      </w:tr>
    </w:tbl>
    <w:bookmarkStart w:name="z547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2017 жылға арналған аудандық бюджеті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999"/>
        <w:gridCol w:w="644"/>
        <w:gridCol w:w="141"/>
        <w:gridCol w:w="6731"/>
        <w:gridCol w:w="3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6"/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87787866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82108155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0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1388213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1388213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3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2852138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2097455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5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6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7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8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77559611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9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77469393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0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1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2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3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мәнді іс-әрекеттерді жасағаны және (немесе) оған уәкілеттігі бар мемлекеттік органдар немесе лауазымды адамдар құжаттар бергені үшін алынатын міндетті төлемдер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4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5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6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7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8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9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0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1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2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3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4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5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5285865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6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5285865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7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597"/>
        <w:gridCol w:w="1259"/>
        <w:gridCol w:w="1259"/>
        <w:gridCol w:w="131"/>
        <w:gridCol w:w="5213"/>
        <w:gridCol w:w="29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8"/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87787865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396133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2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8341818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6316706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6256140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6256140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2084980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930912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930912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369096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223144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75801307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75801307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75801307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75801307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2557"/>
        <w:gridCol w:w="4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4"/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6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7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8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408"/>
        <w:gridCol w:w="408"/>
        <w:gridCol w:w="6097"/>
        <w:gridCol w:w="32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9"/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1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 активтерін сатудан түсетін 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4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 активтерін сатудан түсетін 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237"/>
        <w:gridCol w:w="4347"/>
        <w:gridCol w:w="38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6"/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 түсімі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ішкі қарыздар 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6"/>
        <w:gridCol w:w="1986"/>
        <w:gridCol w:w="207"/>
        <w:gridCol w:w="2686"/>
        <w:gridCol w:w="30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9"/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1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мәслихатының 2014 жылғы 19 желтоқсандағы "Іле ауданының 2015-2017 жылдарға арналған аудандық бюджеті туралы" № 42-190 шешімімен бекітілген 4 қосымша</w:t>
            </w:r>
          </w:p>
        </w:tc>
      </w:tr>
    </w:tbl>
    <w:bookmarkStart w:name="z804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6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  <w:bookmarkEnd w:id="65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  <w:bookmarkEnd w:id="65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мәслихатының 2014 жылғы 19 желтоқсандағы "Іле ауданының 2015-2017 жылдарға арналған бюджеті туралы" № 42-190 шешімімен бекітілген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4602"/>
        <w:gridCol w:w="5331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56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8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"Ащыбұлақ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9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"Байсерке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0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"Боралдай кенттік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1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"Жетіген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2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"КазЦик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3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"Қараой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4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"Күрті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5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"Междуречинск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66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"Чапаев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7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"Энергетический кенттік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