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b06a" w14:textId="888b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2013 жылғы 23 желтоқсандағы "Қарасай ауданының 2014-2016 жылдарға арналған аудандық бюджеті туралы" № 26-3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2014 жылғы 06 тамыздағы № 33-4 шешімі. Алматы облысының Әділет департаментінде 2014 жылы 14 тамызда № 2819 болып тіркелді. Күші жойылды - Алматы облысы Қарасай аудандық мәслихатының 2015 жылғы 16 қаңтардағы № 38-4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Қарасай аудандық мәслихатының 16.01.2015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38-4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аудандық мәслихатының 2013 жылғы 23 желтоқсандағы "Қарасай ауданының 2014-2016 жылдарға арналған аудандық бюджеті туралы" № 26-3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31 желтоқсандағы нормативтік құқықтық актілерді мемлекеттік тіркеу Тізілімінде 2552 нөмірімен тіркелген, 2014 жылдың 25 қаңтарындағы аудандық "Заман жаршысы" газетінің № 4 жарияланған), Қарасай аудандық мәслихатының 2014 жылғы 10 ақпандағы "Қарасай аудандық мәслихатының 2013 жылғы 23 желтоқсандағы "Қарасай ауданының 2014-2016 жылдарға арналған аудандық бюджеті туралы" № 26-3 шешіміне өзгерістер енгізу туралы" № 27-3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18 ақпандағы нормативтік құқықтық актілерді мемлекеттік тіркеу Тізілімінде 2581 нөмірімен тіркелген, 2014 жылдың 1 наурызындағы аудандық "Заман жаршысы" газетінің № 9 жарияланған), Қарасай аудандық мәслихатының 2014 жылғы 4 сәуірдегі "Қарасай аудандық мәслихатының 2013 жылғы 23 желтоқсандағы "Қарасай ауданының 2014-2016 жылдарға арналған аудандық бюджеті туралы" № 26-3 шешіміне өзгерістер енгізу туралы" № 28-3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сәуірдегі нормативтік құқықтық актілерді мемлекеттік тіркеу Тізілімінде 2661 нөмірімен тіркелген, 2014 жылдың 12 сәуірдегі аудандық "Заман жаршысы" газетінің № 15 жарияланған), Қарасай аудандық мәслихатының 2014 жылғы 6 мамырдағы "Қарасай аудандық мәслихатының 2013 жылғы 23 желтоқсандағы "Қарасай ауданының 2014-2016 жылдарға арналған аудандық бюджеті туралы" №26-3 шешіміне өзгерістер енгізу туралы" №31-3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мамырдағы нормативтік құқықтық актілерді мемлекеттік тіркеу Тізілімінде №2719 тіркелген, 2014 жылдың 7 маусымдағы аудандық №24 "Заман жаршысы"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2014-2016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22011044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7133426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36796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1530000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13310822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3721790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нысаналы даму трансферттері 9589032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22302928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30680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38892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8212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 мен операциялар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(-) 322564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322564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 аудандық мәслихаттың "Бюджет, қаржы, әлеуметтік экономикалық даму, нарықтық құрылымдарды, экономика мен кәсіпкерлікті қалыптастыру"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2014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Қарасай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Қарасай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"Қарасай аудандық 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және бюджеттік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бөлімі"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басшысының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Жарқын Қанатұлы Қатубаев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6 тамыздағы Қарасай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желтоқсандағы "Қарасай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2014-2016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туралы" №26-3 шешіміне 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 туралы" №33-4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23 желтоқсандағы "Қарасай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2014-2015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 туралы" №26-3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1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1551"/>
        <w:gridCol w:w="906"/>
        <w:gridCol w:w="3501"/>
        <w:gridCol w:w="5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уәкiлеттiгi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23"/>
        <w:gridCol w:w="1269"/>
        <w:gridCol w:w="1269"/>
        <w:gridCol w:w="5208"/>
        <w:gridCol w:w="31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әкiмiнің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бюджетiн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меншiгiн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елді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тегiн алып баруды және керi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(баларды) күтіп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қамқоршыларға (қорғаншыларға)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жеткiзу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және өмір сүру сапасын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 жоспарын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қалаларды және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мекемелермен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қалалар мен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мекемендердi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кенттердің, ауылдардың,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 шекарасын белгілеу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жүргізілетін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шаруашылығы,қоршаған ортаны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9"/>
        <w:gridCol w:w="2360"/>
        <w:gridCol w:w="1873"/>
        <w:gridCol w:w="43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1618"/>
        <w:gridCol w:w="1618"/>
        <w:gridCol w:w="3426"/>
        <w:gridCol w:w="40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1637"/>
        <w:gridCol w:w="956"/>
        <w:gridCol w:w="2057"/>
        <w:gridCol w:w="1867"/>
        <w:gridCol w:w="48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