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e8e0" w14:textId="b90e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2013 жылғы 20 желтоқсандағы "Қаратал ауданының 2014-2016 жылдарға арналған аудандық бюджеті туралы" № 26-111
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2014 жылғы 06 мамырдағы № 31-131 шешімі. Алматы облысының Әділет департаментінде 2014 жылы 19 мамырда № 2715 болып тіркелді. Күші жойылды - Алматы облысы Қаратал аудандық мәслихатының 2015 жылғы 24 сәуірдегі № 45-182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24.04.2015 № 45-182.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аудандық мәслихатының 2013 жылғы 20 желтоқсандағы "Қаратал ауданының 2014-2016 жылдарға арналған аудандық бюджеті туралы" № 26-111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2537 нөмірімен тіркелген, 2014 жылғы 17 қаңтардағы № 3 "Қаратал" газетінде жарияланған), Қаратал ауданы маслихатының 2014 жылғы 10 ақпандағы "Қаратал аудандық маслихатының 2013 жылғы 20 желтоқсандағы "Қаратал ауданының 2014-2016 жылдарға арналған аудандық бюджеті туралы" № 26-111 шешіміне өзгерістер енгізу туралы" № 27-114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2593 нөмірімен тіркелген, 2014 жылғы 7 наурыздағы № 10 "Қаратал" газетінде жарияланған), Қаратал ауданы маслихатының 2014 жылғы 3 сәуірдегі "Қаратал аудандық маслихатының 2013 жылғы 20 желтоқсандағы "Қаратал ауданының 2014-2016 жылдарға арналған аудандық бюджеті туралы" № 26-111 шешіміне өзгерістер енгізу туралы" № 29-126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2668 нөмірімен тіркелген, 2014 жылғы 25 сәуірдегі № 17 "Қаратал"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"3668310" саны "3943971"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түсімі" "3502865" саны "3778526"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"710444" саны "835729"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"532296" саны "682672"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"3683454" саны "3959115"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"Қаратал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Ж. Байкенже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6.05.2014 ж.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6 мамырдағы № 31-131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аудандық мәслихатының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20 желтоқсандағы "Қаратал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№ 26-111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26-111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796"/>
        <w:gridCol w:w="786"/>
        <w:gridCol w:w="8980"/>
        <w:gridCol w:w="191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3943971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131923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3778526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3778526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470"/>
        <w:gridCol w:w="731"/>
        <w:gridCol w:w="731"/>
        <w:gridCol w:w="8670"/>
        <w:gridCol w:w="194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3959115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350028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 органдар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328273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170222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63353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106869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144719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143419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</w:p>
        </w:tc>
      </w:tr>
      <w:tr>
        <w:trPr>
          <w:trHeight w:val="12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124024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122361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122361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121500</w:t>
            </w:r>
          </w:p>
        </w:tc>
      </w:tr>
      <w:tr>
        <w:trPr>
          <w:trHeight w:val="12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2117925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53055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73035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1518881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1518881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1495465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465287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458660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12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376706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171833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151064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151064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21282</w:t>
            </w:r>
          </w:p>
        </w:tc>
      </w:tr>
      <w:tr>
        <w:trPr>
          <w:trHeight w:val="12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12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 қызмет көрсету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</w:t>
            </w:r>
          </w:p>
        </w:tc>
      </w:tr>
      <w:tr>
        <w:trPr>
          <w:trHeight w:val="9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788489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73053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 абаттандыру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62425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676551</w:t>
            </w:r>
          </w:p>
        </w:tc>
      </w:tr>
      <w:tr>
        <w:trPr>
          <w:trHeight w:val="6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676551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466794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201477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29148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</w:tr>
      <w:tr>
        <w:trPr>
          <w:trHeight w:val="6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216449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147186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135043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128082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10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шикізаттың құнын иелеріне өтеу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36769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63"/>
        <w:gridCol w:w="623"/>
        <w:gridCol w:w="733"/>
        <w:gridCol w:w="8643"/>
        <w:gridCol w:w="194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76"/>
        <w:gridCol w:w="602"/>
        <w:gridCol w:w="698"/>
        <w:gridCol w:w="8624"/>
        <w:gridCol w:w="201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52"/>
        <w:gridCol w:w="589"/>
        <w:gridCol w:w="700"/>
        <w:gridCol w:w="441"/>
        <w:gridCol w:w="8258"/>
        <w:gridCol w:w="198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53"/>
        <w:gridCol w:w="590"/>
        <w:gridCol w:w="702"/>
        <w:gridCol w:w="443"/>
        <w:gridCol w:w="8227"/>
        <w:gridCol w:w="201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9"/>
        <w:gridCol w:w="749"/>
        <w:gridCol w:w="587"/>
        <w:gridCol w:w="8223"/>
        <w:gridCol w:w="206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-49936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49"/>
        <w:gridCol w:w="770"/>
        <w:gridCol w:w="623"/>
        <w:gridCol w:w="8167"/>
        <w:gridCol w:w="20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