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0d5b" w14:textId="1e50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Каратал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әкімдігінің 2014 жылғы 08 қазандағы № 369 қаулысы. Алматы облысының Әділет департаментінде 2014 жылы 16 қазанда № 2869 болып тіркелді. Күші жойылды - Алматы облысы Қаратал ауданы әкімдігінің 2017 жылғы 31 шілдедегі № 272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Алматы облысы Қаратал ауданы әкімдігінің 31.07.2017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"Білім туралы" 2007 жылғы 27 шілдедегі Қазақстан Республикасының Заңының 6-бабының 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Каратал ауданының әкімдігі ҚАУЛЫ ЕТЕДІ: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берілген Каратал ауданы бойынша мектепке дейінгі тәрбие мен оқытуға мемлекеттік білім беру тапсырысы, жан басына шаққандағы қаржыландыру және ата-ананың ақы төлеу мөлшері бекітілсін.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К.І. Байтаеваға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Дүйсенбінов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ауданы әкімдігінің 2014 жылғы "08" қазандағы "Қаратал ауданы бойынша мектепке дейінгі тәрбие мен оқытудың мемлекеттік білім беру тапсырысын, ата-аналар төлемақысын, жан басына нормативтік қаржыландырудың мөлшерін бекіту туралы" № 369 қаулысына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Қаратал ауданы бойынша мектепке дейінгі тәрбие мен оқытудың мемлекеттік білім беру тапсырысы, ата-аналар төлемақысы, жан басына нормативтік қаржыландырудың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5"/>
        <w:gridCol w:w="1448"/>
        <w:gridCol w:w="1223"/>
        <w:gridCol w:w="2566"/>
        <w:gridCol w:w="2119"/>
        <w:gridCol w:w="1299"/>
        <w:gridCol w:w="2120"/>
      </w:tblGrid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 (аудан)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ауданы бойынша мектепке дейінгі тәрбие мен оқытуға мемлекеттік білім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қаржыландырудың жан басына шаққанда бір айдағы мөлшері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ата-аналарының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ауданы</w:t>
            </w:r>
          </w:p>
          <w:bookmarkEnd w:id="7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 -орталықтар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 -орталықтар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 -орталықтар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25-240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25-50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14884-29976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9203-9950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7000-8000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