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d3f7" w14:textId="973d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2014 жылғы 14 қазандағы № 36-148 шешімі. Алматы облысының Әділет департаментінде 2014 жылы 27 қазанда № 2896 болып тіркелді. Күші жойылды - Алматы облысы Қаратал аудандық мәслихатының 2015 жылғы 24 сәуірдегі № 45-182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Алматы облысы Қаратал аудандық мәслихатының 24.04.2015 № 45-182.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аудандық мәслихатының 2013 жылғы 20 желтоқсандағы "Қаратал ауданының 2014-2016 жылдарға арналған аудандық бюджеті туралы" № 26-111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2537 тіркелген, 2014 жылғы 17 қаңтардағы № 3(7267) "Қаратал" газетінде жарияланған), Қаратал ауданы мәслихатының 2014 жылғы 10 ақпандағы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27-114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2593 тіркелген, 2014 жылғы 7 наурыздағы № 10(7274) "Қаратал" газетінде жарияланған), Қаратал ауданы мәслихатының 2014 жылғы 3 сәуірдегі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29-126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2668 тіркелген, 2014 жылғы 25 сәуірдегі № 17(7281) "Қаратал" газетінде жарияланған), Қаратал ауданы мәслихатының 2014 жылғы 6 мамырдағы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31-131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2715 тіркелген, 2014 жылғы 30 мамырдағы № 22(7286) "Қаратал" газетінде жарияланған), Қаратал ауданы мәслихатының 2014 жылғы 5 тамыздағы "Қаратал аудандық мәслихатының 2013 жылғы 20 желтоқсандағы "Қаратал ауданының 2014-2016 жылдарға арналған аудандық бюджеті туралы" № 26-111 шешіміне өзгерістер енгізу туралы" № 34-139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тамыздағы нормативтік құқықтық актілерді мемлекеттік тіркеу Тізілімінде № 2818 тіркелген, 2014 жылғы 22 тамыздағы № 34(7298)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Қаратал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4181802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148746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8750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7949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4016357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1053400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702832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2260125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4196946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13764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22224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8460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28908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28908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жылғы 1 қаңтардан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қазандағы № 36-148 "Қаратал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ауданының 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туралы" № 26-111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26-111 "Қаратал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684"/>
        <w:gridCol w:w="984"/>
        <w:gridCol w:w="3447"/>
        <w:gridCol w:w="5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646"/>
        <w:gridCol w:w="3586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890"/>
        <w:gridCol w:w="3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2564"/>
        <w:gridCol w:w="1498"/>
        <w:gridCol w:w="2035"/>
        <w:gridCol w:w="4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27"/>
        <w:gridCol w:w="1127"/>
        <w:gridCol w:w="1127"/>
        <w:gridCol w:w="1127"/>
        <w:gridCol w:w="490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332"/>
        <w:gridCol w:w="1332"/>
        <w:gridCol w:w="1332"/>
        <w:gridCol w:w="1332"/>
        <w:gridCol w:w="3563"/>
        <w:gridCol w:w="20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646"/>
        <w:gridCol w:w="962"/>
        <w:gridCol w:w="617"/>
        <w:gridCol w:w="3946"/>
        <w:gridCol w:w="4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990"/>
        <w:gridCol w:w="2404"/>
        <w:gridCol w:w="2404"/>
        <w:gridCol w:w="1699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