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3661c" w14:textId="ee366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Қартал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аудандық мәслихатының 2014 жылғы 27 қазандағы № 37-155 шешімі. Алматы облысының Әділет департаментінде 2014 жылы 03 қарашада № 2902 болып тіркелді. Күші жойылды - Алматы облысы Қаратал аудандық мәслихатының 2016 жылғы 09 тамыздағы № 10-37 шешімімен</w:t>
      </w:r>
    </w:p>
    <w:p>
      <w:pPr>
        <w:spacing w:after="0"/>
        <w:ind w:left="0"/>
        <w:jc w:val="left"/>
      </w:pPr>
      <w:r>
        <w:rPr>
          <w:rFonts w:ascii="Times New Roman"/>
          <w:b w:val="false"/>
          <w:i w:val="false"/>
          <w:color w:val="ff0000"/>
          <w:sz w:val="28"/>
        </w:rPr>
        <w:t xml:space="preserve">      Ескерту. Күші жойылды – Алматы облысы Қаратал аудандық мәслихатының 09.08.2016 </w:t>
      </w:r>
      <w:r>
        <w:rPr>
          <w:rFonts w:ascii="Times New Roman"/>
          <w:b w:val="false"/>
          <w:i w:val="false"/>
          <w:color w:val="ff0000"/>
          <w:sz w:val="28"/>
        </w:rPr>
        <w:t>№ 10-37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Талдықорған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Осы шешімнің қосымшасына сәйкес Қаратал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аудандық мәслихаттың "Тұрғын-үй коммуналдық шаруашылық, көлік және байланыс, тұрмыстық қызмет көрсету, заңдылықты, құқықтық тәртіпті, азаматтардың құқықтарын, бостандықтары мен мүдделерін қорғауды қамтамасыз ету мәселелер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Смаилов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ауданының әлеуметтік көмек</w:t>
            </w:r>
            <w:r>
              <w:br/>
            </w:r>
            <w:r>
              <w:rPr>
                <w:rFonts w:ascii="Times New Roman"/>
                <w:b w:val="false"/>
                <w:i w:val="false"/>
                <w:color w:val="000000"/>
                <w:sz w:val="20"/>
              </w:rPr>
              <w:t>көрсетудің, оның мөлшерлерін</w:t>
            </w:r>
            <w:r>
              <w:br/>
            </w:r>
            <w:r>
              <w:rPr>
                <w:rFonts w:ascii="Times New Roman"/>
                <w:b w:val="false"/>
                <w:i w:val="false"/>
                <w:color w:val="000000"/>
                <w:sz w:val="20"/>
              </w:rPr>
              <w:t>белгілеудің және мұқтаж азаматтардың</w:t>
            </w:r>
            <w:r>
              <w:br/>
            </w:r>
            <w:r>
              <w:rPr>
                <w:rFonts w:ascii="Times New Roman"/>
                <w:b w:val="false"/>
                <w:i w:val="false"/>
                <w:color w:val="000000"/>
                <w:sz w:val="20"/>
              </w:rPr>
              <w:t>жекелеген санаттарының тізбесін</w:t>
            </w:r>
            <w:r>
              <w:br/>
            </w:r>
            <w:r>
              <w:rPr>
                <w:rFonts w:ascii="Times New Roman"/>
                <w:b w:val="false"/>
                <w:i w:val="false"/>
                <w:color w:val="000000"/>
                <w:sz w:val="20"/>
              </w:rPr>
              <w:t>айқындаудың Қағидаларын бекіту</w:t>
            </w:r>
            <w:r>
              <w:br/>
            </w:r>
            <w:r>
              <w:rPr>
                <w:rFonts w:ascii="Times New Roman"/>
                <w:b w:val="false"/>
                <w:i w:val="false"/>
                <w:color w:val="000000"/>
                <w:sz w:val="20"/>
              </w:rPr>
              <w:t>туралы" Қаратал аудандық мәслихатының</w:t>
            </w:r>
            <w:r>
              <w:br/>
            </w:r>
            <w:r>
              <w:rPr>
                <w:rFonts w:ascii="Times New Roman"/>
                <w:b w:val="false"/>
                <w:i w:val="false"/>
                <w:color w:val="000000"/>
                <w:sz w:val="20"/>
              </w:rPr>
              <w:t>2014 жылғы "27" қазандағы № 37-155</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w:t>
      </w:r>
      <w:r>
        <w:br/>
      </w:r>
      <w:r>
        <w:rPr>
          <w:rFonts w:ascii="Times New Roman"/>
          <w:b/>
          <w:i w:val="false"/>
          <w:color w:val="000000"/>
        </w:rPr>
        <w:t>Қағидалары</w:t>
      </w:r>
    </w:p>
    <w:p>
      <w:pPr>
        <w:spacing w:after="0"/>
        <w:ind w:left="0"/>
        <w:jc w:val="left"/>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атаулы күндер-жалпы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2) арнайы комиссия-өмірлік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3) ең төмен күнкөріс деңгейі-Алматы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4) мереке күндері-Қазақстан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5) отбасының (азаматтың) жан басына шаққандағы орташа табысы-отбасының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6) өмірлік қиын жағдай-азаматтың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7) уәкiлеттi орган-жергiлiктi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r>
        <w:br/>
      </w:r>
      <w:r>
        <w:rPr>
          <w:rFonts w:ascii="Times New Roman"/>
          <w:b w:val="false"/>
          <w:i w:val="false"/>
          <w:color w:val="000000"/>
          <w:sz w:val="28"/>
        </w:rPr>
        <w:t>
      </w:t>
      </w:r>
      <w:r>
        <w:rPr>
          <w:rFonts w:ascii="Times New Roman"/>
          <w:b w:val="false"/>
          <w:i w:val="false"/>
          <w:color w:val="000000"/>
          <w:sz w:val="28"/>
        </w:rPr>
        <w:t>8) уәкілетті ұйым-"Қазақстан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9) учаскелік комиссия-әлеуметтік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10) шекті шама-әлеуметтік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3. Осы Қағидалардың мақсаттары үшін әлеуметтік көмек ретінде жергілікті атқарушы орган мұқтаж азаматтардың жекелеген санаттарына (бұдан әрі-алушылар)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6. Біржолғы әлеуметтік көмек көрсету үшін атаулы күндер мен мереке күндердің тізбесі:</w:t>
      </w:r>
      <w:r>
        <w:br/>
      </w:r>
      <w:r>
        <w:rPr>
          <w:rFonts w:ascii="Times New Roman"/>
          <w:b w:val="false"/>
          <w:i w:val="false"/>
          <w:color w:val="000000"/>
          <w:sz w:val="28"/>
        </w:rPr>
        <w:t>
      </w:t>
      </w:r>
      <w:r>
        <w:rPr>
          <w:rFonts w:ascii="Times New Roman"/>
          <w:b w:val="false"/>
          <w:i w:val="false"/>
          <w:color w:val="000000"/>
          <w:sz w:val="28"/>
        </w:rPr>
        <w:t>1) 15 ақпан-Ауғаныстаннан кеңес әскерін шығарған күні;</w:t>
      </w:r>
      <w:r>
        <w:br/>
      </w:r>
      <w:r>
        <w:rPr>
          <w:rFonts w:ascii="Times New Roman"/>
          <w:b w:val="false"/>
          <w:i w:val="false"/>
          <w:color w:val="000000"/>
          <w:sz w:val="28"/>
        </w:rPr>
        <w:t>
      2) 26 сәуір-Чернобыль апатының күні;</w:t>
      </w:r>
      <w:r>
        <w:br/>
      </w:r>
      <w:r>
        <w:rPr>
          <w:rFonts w:ascii="Times New Roman"/>
          <w:b w:val="false"/>
          <w:i w:val="false"/>
          <w:color w:val="000000"/>
          <w:sz w:val="28"/>
        </w:rPr>
        <w:t>
      3) 9 мамыр-Жеңіс күні.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7. Әлеуметтік көмек алушылардың санатының тізбесі және шекті мөлшерлері:</w:t>
      </w:r>
      <w:r>
        <w:br/>
      </w:r>
      <w:r>
        <w:rPr>
          <w:rFonts w:ascii="Times New Roman"/>
          <w:b w:val="false"/>
          <w:i w:val="false"/>
          <w:color w:val="000000"/>
          <w:sz w:val="28"/>
        </w:rPr>
        <w:t>
      </w:t>
      </w:r>
      <w:r>
        <w:rPr>
          <w:rFonts w:ascii="Times New Roman"/>
          <w:b w:val="false"/>
          <w:i w:val="false"/>
          <w:color w:val="000000"/>
          <w:sz w:val="28"/>
        </w:rPr>
        <w:t>1) Ұлы Отан соғысының қатысушылары мен мүгедектері-76 айлық есептік көрсеткіш;</w:t>
      </w:r>
      <w:r>
        <w:br/>
      </w:r>
      <w:r>
        <w:rPr>
          <w:rFonts w:ascii="Times New Roman"/>
          <w:b w:val="false"/>
          <w:i w:val="false"/>
          <w:color w:val="000000"/>
          <w:sz w:val="28"/>
        </w:rPr>
        <w:t>
      </w:t>
      </w:r>
      <w:r>
        <w:rPr>
          <w:rFonts w:ascii="Times New Roman"/>
          <w:b w:val="false"/>
          <w:i w:val="false"/>
          <w:color w:val="000000"/>
          <w:sz w:val="28"/>
        </w:rPr>
        <w:t>2) женілдіктер мен кепілдіктер жағынан Ұлы Отан соғысының қатысушыларына теңестірілген адамдар-26 айлық есептік көрсеткіш;</w:t>
      </w:r>
      <w:r>
        <w:br/>
      </w:r>
      <w:r>
        <w:rPr>
          <w:rFonts w:ascii="Times New Roman"/>
          <w:b w:val="false"/>
          <w:i w:val="false"/>
          <w:color w:val="000000"/>
          <w:sz w:val="28"/>
        </w:rPr>
        <w:t>
      </w:t>
      </w:r>
      <w:r>
        <w:rPr>
          <w:rFonts w:ascii="Times New Roman"/>
          <w:b w:val="false"/>
          <w:i w:val="false"/>
          <w:color w:val="000000"/>
          <w:sz w:val="28"/>
        </w:rPr>
        <w:t>3) женілдіктер мен кепілдіктер жағынан Ұлы Отан соғысының мүгедектеріне теңестірілген адамдар-26 айлық есептік көрсеткіш;</w:t>
      </w:r>
      <w:r>
        <w:br/>
      </w:r>
      <w:r>
        <w:rPr>
          <w:rFonts w:ascii="Times New Roman"/>
          <w:b w:val="false"/>
          <w:i w:val="false"/>
          <w:color w:val="000000"/>
          <w:sz w:val="28"/>
        </w:rPr>
        <w:t>
      </w:t>
      </w:r>
      <w:r>
        <w:rPr>
          <w:rFonts w:ascii="Times New Roman"/>
          <w:b w:val="false"/>
          <w:i w:val="false"/>
          <w:color w:val="000000"/>
          <w:sz w:val="28"/>
        </w:rPr>
        <w:t>4) женілдіктер мен кепілдіктер жағынан Ұлы Отан соғысының қатысушыларына теңестірілген адамдардың басқа да санаттары-26 айлық есептік көрсеткіш;</w:t>
      </w:r>
      <w:r>
        <w:br/>
      </w:r>
      <w:r>
        <w:rPr>
          <w:rFonts w:ascii="Times New Roman"/>
          <w:b w:val="false"/>
          <w:i w:val="false"/>
          <w:color w:val="000000"/>
          <w:sz w:val="28"/>
        </w:rPr>
        <w:t>
      </w:t>
      </w:r>
      <w:r>
        <w:rPr>
          <w:rFonts w:ascii="Times New Roman"/>
          <w:b w:val="false"/>
          <w:i w:val="false"/>
          <w:color w:val="000000"/>
          <w:sz w:val="28"/>
        </w:rPr>
        <w:t>5) әлеуметтік мәні бар аурулармен ауыратын азаматтар-5 айлық есептік көрсеткіш;</w:t>
      </w:r>
      <w:r>
        <w:br/>
      </w:r>
      <w:r>
        <w:rPr>
          <w:rFonts w:ascii="Times New Roman"/>
          <w:b w:val="false"/>
          <w:i w:val="false"/>
          <w:color w:val="000000"/>
          <w:sz w:val="28"/>
        </w:rPr>
        <w:t>
      </w:t>
      </w:r>
      <w:r>
        <w:rPr>
          <w:rFonts w:ascii="Times New Roman"/>
          <w:b w:val="false"/>
          <w:i w:val="false"/>
          <w:color w:val="000000"/>
          <w:sz w:val="28"/>
        </w:rPr>
        <w:t>6) Қазақстан Республикасының жоғары білім беру, техникалық және кәсіптік білім беру, орта білімнен кейінгі білім беру ұйымдарының күндізгі бөлімдерінің оқу ақысын төлеу үшін, әлеуметтік көмек тағайындауға жүгінген, жан басына шаққандағы орташа табысы, өтініш жасалған тоқсанның алдындағы облыс бойынша белгіленген ең төмен күнкөріс деңгейінің шамасынан аспайтын, отбасы құрамында студенттері бар аз қамтылған отбасылар, табыстарын есепке алмай жетім балалар және ата-анасының қамқорлығынсыз қалған балалар-500 айлық есептік көрсеткіш, бюджетте көзделген ағымдағы қаржы жылына арналған қаражат шегінде;</w:t>
      </w:r>
      <w:r>
        <w:br/>
      </w:r>
      <w:r>
        <w:rPr>
          <w:rFonts w:ascii="Times New Roman"/>
          <w:b w:val="false"/>
          <w:i w:val="false"/>
          <w:color w:val="000000"/>
          <w:sz w:val="28"/>
        </w:rPr>
        <w:t>
      </w:t>
      </w:r>
      <w:r>
        <w:rPr>
          <w:rFonts w:ascii="Times New Roman"/>
          <w:b w:val="false"/>
          <w:i w:val="false"/>
          <w:color w:val="000000"/>
          <w:sz w:val="28"/>
        </w:rPr>
        <w:t>7) табиғи зілзаланың немесе өрттің салдарынан азаматқа (отбасына) не оның мүлкіне зиян келтірілгенде-отбасына 200 айлық есептік көрсеткіш.</w:t>
      </w:r>
      <w:r>
        <w:br/>
      </w:r>
      <w:r>
        <w:rPr>
          <w:rFonts w:ascii="Times New Roman"/>
          <w:b w:val="false"/>
          <w:i w:val="false"/>
          <w:color w:val="000000"/>
          <w:sz w:val="28"/>
        </w:rPr>
        <w:t>
      Бюджетте көзделген ағымдағы қаржы жылына арналған қаражат шегінде, 3 айлық есептік көрсеткіш мөлшерінде байланыс қызметін (абоненттік төлем), қатты отын шығындарын, коммуналдық қызметтер шығындарын төлеуге Ұлы Отан соғысының қатысушылары мен мүгедектеріне, табыстарын есепке алмай, ай сайынғы әлеуметтік көмек көрсетіледі.</w:t>
      </w:r>
      <w:r>
        <w:br/>
      </w:r>
      <w:r>
        <w:rPr>
          <w:rFonts w:ascii="Times New Roman"/>
          <w:b w:val="false"/>
          <w:i w:val="false"/>
          <w:color w:val="000000"/>
          <w:sz w:val="28"/>
        </w:rPr>
        <w:t>
      Азаматтарды өмірлік қиын жағдай туындаған кезде мұқтаждар санатына жатқызу үшін мыналар негіздеме болып табылады:</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облыс бойынша ең төмен күнкөріс деңгейіне бір еселік қатынас шектен аспайтын жан басына шаққандағы орташа табыстың болуы.</w:t>
      </w:r>
      <w:r>
        <w:br/>
      </w: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r>
        <w:br/>
      </w:r>
      <w:r>
        <w:rPr>
          <w:rFonts w:ascii="Times New Roman"/>
          <w:b w:val="false"/>
          <w:i w:val="false"/>
          <w:color w:val="000000"/>
          <w:sz w:val="28"/>
        </w:rPr>
        <w:t>
      </w:t>
      </w:r>
      <w:r>
        <w:rPr>
          <w:rFonts w:ascii="Times New Roman"/>
          <w:b w:val="false"/>
          <w:i w:val="false"/>
          <w:color w:val="000000"/>
          <w:sz w:val="28"/>
        </w:rPr>
        <w:t>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r>
        <w:br/>
      </w:r>
      <w:r>
        <w:rPr>
          <w:rFonts w:ascii="Times New Roman"/>
          <w:b w:val="false"/>
          <w:i w:val="false"/>
          <w:color w:val="000000"/>
          <w:sz w:val="28"/>
        </w:rPr>
        <w:t>
      </w:t>
      </w:r>
      <w:r>
        <w:rPr>
          <w:rFonts w:ascii="Times New Roman"/>
          <w:b w:val="false"/>
          <w:i w:val="false"/>
          <w:color w:val="000000"/>
          <w:sz w:val="28"/>
        </w:rPr>
        <w:t>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Әлеуметтік көмек көрсету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10.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11.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әрі-Үлгілік қағида) № 504 қаулысының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құжатты және/немесе актіні.</w:t>
      </w:r>
      <w:r>
        <w:br/>
      </w:r>
      <w:r>
        <w:rPr>
          <w:rFonts w:ascii="Times New Roman"/>
          <w:b w:val="false"/>
          <w:i w:val="false"/>
          <w:color w:val="000000"/>
          <w:sz w:val="28"/>
        </w:rPr>
        <w:t>
      Табиғи зілзаланың немесе өрттің салдарынан өмірлік қиын жағдай туындаған кезде әлеуметтік көмекке өтініш білдіру мерзімі-үш ай.</w:t>
      </w:r>
      <w:r>
        <w:br/>
      </w:r>
      <w:r>
        <w:rPr>
          <w:rFonts w:ascii="Times New Roman"/>
          <w:b w:val="false"/>
          <w:i w:val="false"/>
          <w:color w:val="000000"/>
          <w:sz w:val="28"/>
        </w:rPr>
        <w:t>
      </w:t>
      </w:r>
      <w:r>
        <w:rPr>
          <w:rFonts w:ascii="Times New Roman"/>
          <w:b w:val="false"/>
          <w:i w:val="false"/>
          <w:color w:val="000000"/>
          <w:sz w:val="28"/>
        </w:rPr>
        <w:t>12.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13. 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14. Учаскелік комиссия құжаттарды алған күннен бастап екі жұмыс күні ішінде өтініш берушіге тексеру жүргізеді, оның нәтижелері бойынша Үлгілік қағиданың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17.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Осы Қағиданың 15 және 16-тармақтарында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20. Уәкілетті орган шешім қабылдаған күннен бастап үш жұмыс күні ішінде қабылданған шешім туралы (бас тартқан жағдайда-негіздемесін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21.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22.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23. Әлеуметтік көмек ұсынуға шығыстарды қаржыландыру жергілікті бюджетте көзделген ағымдағы қаржы жылына арналған қаражат шегінде жүзеге асырылады.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p>
      <w:pPr>
        <w:spacing w:after="0"/>
        <w:ind w:left="0"/>
        <w:jc w:val="left"/>
      </w:pPr>
      <w:r>
        <w:rPr>
          <w:rFonts w:ascii="Times New Roman"/>
          <w:b w:val="false"/>
          <w:i w:val="false"/>
          <w:color w:val="000000"/>
          <w:sz w:val="28"/>
        </w:rPr>
        <w:t>      </w:t>
      </w:r>
      <w:r>
        <w:rPr>
          <w:rFonts w:ascii="Times New Roman"/>
          <w:b w:val="false"/>
          <w:i w:val="false"/>
          <w:color w:val="000000"/>
          <w:sz w:val="28"/>
        </w:rPr>
        <w:t>24.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жағдайлар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25.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Қорытынды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26. Әлеуметтік көмек көрсету мониторингі мен есепке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r>
        <w:rPr>
          <w:rFonts w:ascii="Times New Roman"/>
          <w:b w:val="false"/>
          <w:i w:val="false"/>
          <w:color w:val="000000"/>
          <w:sz w:val="28"/>
        </w:rPr>
        <w:t>27. Осы Қағидалармен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