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55dd" w14:textId="fb25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2013 жылғы 20 желтоқсандағы "Қаратал ауданының 2014-2016 жылдарға арналған аудандық бюджеті туралы" № 26-111
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2014 жылғы 21 қарашадағы № 38-159 шешімі. Алматы облысының Әділет департаментінде 2014 жылы 02 желтоқсанда № 2934 болып тіркелді. Күші жойылды - Алматы облысы Қаратал аудандық мәслихатының 2015 жылғы 24 сәуірдегі № 45-182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24.04.2015 № 45-182.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2013 жылғы 20 желтоқсандағы "Қаратал ауданының 2014-2016 жылдарға арналған аудандық бюджеті туралы" № 26-111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2537 тіркелген, 2014 жылғы 17 қаңтардағы № 3(7267) "Қаратал" газетінде жарияланған), Қаратал ауданы мәслихатының 2014 жылғы 10 ақпандағы "Қаратал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туралы" № 27-114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2593 тіркелген, 2014 жылғы 7 наурыздағы № 10(7274) "Қаратал" газетінде жарияланған), Қаратал ауданы мәслихатының 2014 жылғы 3 сәуірдегі "Қаратал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туралы" № 29-126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2668 тіркелген, 2014 жылғы 25 сәуірдегі № 17(7281) "Қаратал" газетінде жарияланған), Қаратал ауданы мәслихатының 2014 жылғы 6 мамырдағы "Қаратал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туралы" № 31-131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2715 тіркелген, 2014 жылғы 30 мамырдағы № 22(7286) "Қаратал" газетінде жарияланған), Қаратал ауданы мәслихатының 2014 жылғы 5 тамыздағы "Қаратал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туралы" № 34-139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тамыздағы нормативтік құқықтық актілерді мемлекеттік тіркеу Тізілімінде № 2818 тіркелген, 2014 жылғы 22 тамыздағы № 34(7298) "Қаратал" газетінде жарияланған), Қаратал ауданы мәслихатының 2014 жылғы 14 қазандағы "Қаратал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туралы" № 36-148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27 қазандағы нормативтік құқықтық актілерді мемлекеттік тіркеу Тізілімінде № 2896 тіркелген, 2014 жылғы 31 қазандағы № 44(7308) "Қаратал"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Қаратал ауданының 2014-2016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4180472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148545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4015027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1049639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705263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2260125 мың т 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4195616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13216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21676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28360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Құмаров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Смаилов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қарашадағы № 36-159 "Қаратал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№ 26-111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26-111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2"/>
        <w:gridCol w:w="793"/>
        <w:gridCol w:w="8688"/>
        <w:gridCol w:w="21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4180472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62096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74"/>
        <w:gridCol w:w="716"/>
        <w:gridCol w:w="716"/>
        <w:gridCol w:w="8475"/>
        <w:gridCol w:w="21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4195616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344291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176387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116668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2153637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1550624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1550624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1526608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470449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463822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377614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</w:tr>
      <w:tr>
        <w:trPr>
          <w:trHeight w:val="12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961891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жобалау, салу және (немесе) сатып алу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768059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768059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493746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шынықтыру және спорт бөлімі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134802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68"/>
        <w:gridCol w:w="699"/>
        <w:gridCol w:w="717"/>
        <w:gridCol w:w="8354"/>
        <w:gridCol w:w="21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9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36"/>
        <w:gridCol w:w="627"/>
        <w:gridCol w:w="9038"/>
        <w:gridCol w:w="21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58"/>
        <w:gridCol w:w="595"/>
        <w:gridCol w:w="708"/>
        <w:gridCol w:w="446"/>
        <w:gridCol w:w="8056"/>
        <w:gridCol w:w="216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58"/>
        <w:gridCol w:w="596"/>
        <w:gridCol w:w="708"/>
        <w:gridCol w:w="447"/>
        <w:gridCol w:w="8069"/>
        <w:gridCol w:w="2144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64"/>
        <w:gridCol w:w="755"/>
        <w:gridCol w:w="593"/>
        <w:gridCol w:w="8094"/>
        <w:gridCol w:w="21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-28360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55"/>
        <w:gridCol w:w="773"/>
        <w:gridCol w:w="755"/>
        <w:gridCol w:w="7948"/>
        <w:gridCol w:w="21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