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8310" w14:textId="cda8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2013 жылғы 21 желтоқсанындағы "Кербұлақ ауданының 2014-2016 жылдарға арналған аудандық бюджеті туралы" N 25-151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2014 жылғы 04 сәуірдегі N 28-172 шешімі. Алматы облысының Әділет департаментінде 2014 жылғы 14 сәуірде N 2658 болып тіркелді. Күші жойылды - Алматы облысы Кербұлақ аудандық мәслихатының 2015 жылғы 13 мамырдағы № 43-253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13.05.2015 № 43-253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2013 жылғы 21 желтоқсандағы "Кербұлақ ауданының 2014-2016 жылдарға арналған аудандық бюджеті туралы" N 25-151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30 желтоқсанда нормативтік құқықтық актілерді мемлекеттік тіркеу Тізілімінде N 2546 тіркелген, 2014 жылдың 10,17 қаңтардағы аудандық "Кербұлақ жұлдызы" газетінің N 2 (3699), N 3 (3700) жарияланған), Кербұлақ аудандық мәслихатының 2014 жылғы 10 ақпандағы "Кербұлақ аудандық мәслихатының 2013 жылғы 21 желтоқсандағы "Кербұлақ ауданының 2014-2016 жылдарға арналған аудандық бюджеті туралы" N 25-151 шешіміне өзгерістер енгізу туралы" N 26-158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19 ақпанда нормативтік құқықтық актілерді мемлекеттік тіркеу Тізілімінде N 2583 тіркелген, 2014 жылдың 28 ақпандағы аудандық "Кербұлақ жұлдызы" газетінің N 9 (3706)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"4606661" саны "5027265"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"4443160" саны "4863764"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"751948" саны "1006769"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"597822" саны "763605"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"4619023" саны "5039627"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Еркебұлан Амантайұлы Самылтыров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сәуір 2014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"04"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"21"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25-151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28-172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429"/>
        <w:gridCol w:w="515"/>
        <w:gridCol w:w="9895"/>
        <w:gridCol w:w="187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5027265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140784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124654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60322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59422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 нотариустар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адвокаттардан алынатын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50947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бензин (авиациялықты қоспағанда)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49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лицензиялық алым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ипотекасы үшін алынатын алым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тіркегені үшін алым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8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219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 (шағымдардан),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өзгерістер енгізгені үшін 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6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ұңғысыз атыс 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 пневматикалық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 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0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Азаматтық, қызметтік қаруды және оның оқтарын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алуға, сақтауға 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 басқаруындағы мемлекеттік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кірістерді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 басқаруындағы мемлекеттік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кірістерді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қорынан үйлерді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2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қаржыландаралатын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6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алынатын өзге де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4863764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4863764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4863764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1006769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763605</w:t>
            </w:r>
          </w:p>
        </w:tc>
      </w:tr>
      <w:tr>
        <w:trPr>
          <w:trHeight w:val="24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2"/>
        <w:gridCol w:w="789"/>
        <w:gridCol w:w="715"/>
        <w:gridCol w:w="546"/>
        <w:gridCol w:w="8232"/>
        <w:gridCol w:w="182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5039627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329353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69470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215663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2993407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209475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209475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2291272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2279207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2279207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492660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357512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295765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135148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164776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1091495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460098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442445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коммуналдық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214712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416685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398685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46"/>
        <w:gridCol w:w="624"/>
        <w:gridCol w:w="550"/>
        <w:gridCol w:w="532"/>
        <w:gridCol w:w="8481"/>
        <w:gridCol w:w="182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79"/>
        <w:gridCol w:w="495"/>
        <w:gridCol w:w="653"/>
        <w:gridCol w:w="8947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6"/>
        <w:gridCol w:w="533"/>
        <w:gridCol w:w="571"/>
        <w:gridCol w:w="608"/>
        <w:gridCol w:w="8533"/>
        <w:gridCol w:w="18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4.Қаржылық активтермен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617"/>
        <w:gridCol w:w="533"/>
        <w:gridCol w:w="561"/>
        <w:gridCol w:w="8679"/>
        <w:gridCol w:w="19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-67 910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68"/>
        <w:gridCol w:w="643"/>
        <w:gridCol w:w="699"/>
        <w:gridCol w:w="569"/>
        <w:gridCol w:w="7968"/>
        <w:gridCol w:w="196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