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1a2a" w14:textId="76d1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аудаңдық мәслихатының 2014 жылғы 21 ақпандағы "Кербұлақ аудаңдық мәслихатының Регламентін бекіту туралы" № 27-165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2014 жылғы 06 мамырдағы № 30-184 шешімі. Алматы облысының Әділет департаментінде 2014 жылғы 22 мамырда № 2732 болып тіркелді. Күші жойылды - Алматы облысы Кербұлақ аудандық мәслихатының 2016 жылғы 17 маусымдағы № 05-34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Кербұлақ аудандық мәслихатының 17.06.2016 </w:t>
      </w:r>
      <w:r>
        <w:rPr>
          <w:rFonts w:ascii="Times New Roman"/>
          <w:b w:val="false"/>
          <w:i w:val="false"/>
          <w:color w:val="ff0000"/>
          <w:sz w:val="28"/>
        </w:rPr>
        <w:t>№ 05-34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2001 жылғы 23 қаңтардағы Қазақстан Республикасының Заңының 8-бабы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"Мәслихаттың үлгі регламентін бекіту туралы" 2013 жылғы 3 желтоқсандағы № 704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Кербұлақ аудандық мәслихатының 2014 жылғы 21 ақпандағы "Кербұлақ аудаңдық мәслихатының Регламентін бекіту туралы" № 27-165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жылы 20 наурызда № 2631 тіркелген, 2014 жылы 04 сәуірде аудандық "Кербұлақ жұлдызы" газетінің № 14(3711)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"Облыстың тексеру комиссиясының бюджеттің атқарылуы туралы есебін мәслихат жыл сайын қарайды."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аудандық мәслихат аппаратының басшысы Аманкелді Тұрысбекұлы Иманбаевқа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Бақытбек Есімов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Есенбай Сұраншынов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