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9d7" w14:textId="53c2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2014 жылғы 03 шілдедегі № 32-193 шешімі. Алматы облысының Әділет департаментінде 2014 жылы 30 шілдеде № 2790 болып тіркелді. Күші жойылды - Жетісу облысы Кербұлақ аудандық мәслихатының 2023 жылғы 4 тамыздағы № 06-45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Кербұлақ аудандық мәслихатының 04.08.2023 </w:t>
      </w:r>
      <w:r>
        <w:rPr>
          <w:rFonts w:ascii="Times New Roman"/>
          <w:b w:val="false"/>
          <w:i w:val="false"/>
          <w:color w:val="ff0000"/>
          <w:sz w:val="28"/>
        </w:rPr>
        <w:t>№ 06-45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түпнұсқасының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жылдың 23 қаңтарындағы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Кербұлақ аудандық мәслихатының "Ауылшаруашылығы мен қоршаған ортаны қорғау, табиғат ресурстарын тиімді пайдалану, заңдылық, азаматтардың құқығы мен тәртіптік құқықты қорғау жөніндегі" тұрақты комиссиясына жүктелсін.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Б.Есімов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Е.Сұраншынов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  <w:bookmarkEnd w:id="5"/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ауданының әкімі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Бағдат Байшалұлы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Кербұлақ аудандық мәслихатының 2014 жылғы </w:t>
            </w:r>
          </w:p>
          <w:bookmarkEnd w:id="7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"03" шілдедегі "Кербұлақ ауданында бөлек жергілікті қоғамдастық жиындарын өткізу 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жергілікті қоғамдастық жиынына қатысу үшін ауыл, көше, көппәтерлі тұрғын үй тұрғындары өкілдерінің санын </w:t>
            </w:r>
          </w:p>
          <w:bookmarkEnd w:id="9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айқындау тәртібін бекіту туралы" № 32-193 шешімімен бекітілген қосымша</w:t>
            </w:r>
          </w:p>
          <w:bookmarkEnd w:id="10"/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 xml:space="preserve">1. Жалпы ережелер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Кербұлақ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ауылдық округтің әкімі шақырады.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Кербұлақ ауданы әкімінің жергілікті қоғамдастық жиынын өткізуге оң шешімі бар болған жағдайда бөлек жиынды өткізуге болады.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Ауыл, көше, көппәтерлі тұрғын үй шегінде бөлек жиынды өткізуді ауылдық округтің әкімі ұйымдастырады.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жиынды ауылдық округ әкімі немесе ол уәкілеттік берген тұлға ашады.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Бөлек жиында хаттама жүргізіледі, оған төраға мен хатшы қол қояды және оны тиісті ауылдық округ әкімінің аппаратына береді.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