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98d0" w14:textId="dfe9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ауданының ауылдық жерде жұмыс істейтін білім берудің педагог қызметкерлеріне тұрғын үй-жайларды жылыту үшін отын сатып алуға біржолғы ақшалай өтемақы төлеу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2014 жылғы 08 қыркүйектегі № 34-201 шешімі. Алматы облысының Әділет департаментінде 2014 жылы 16 қыркүйекте № 2853 болып тіркелді. Күші жойылды - Алматы облысы Кербұлақ аудандық мәслихатының 2014 жылғы 11 қарашадағы № 37-218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Кербұлақ аудандық мәслихатының 11.11.2014 № 37-218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2007 жылғы 27 шілдедегі Қазақстан Республикасының Заңының 53-бабының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Кербұлақ ауданының ауылдық жерде жұмыс істейтін білім берудің педагог қызметкерлеріне тұрғын үй-жайларды жылыту үшін отын сатып алуға аудандық бюджет қаражаты есебінен бес айлық есептік көрсеткіш көлемінде біржолғы ақшалай өтемақы төленсін.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"Білім, денсаулық сақтау, мәдениет, спорт, туризм, халықты әлеуметтік қорғау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 Есімов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Е. Сұраншынов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