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7bf4" w14:textId="cc77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2013 жылғы 21 желтоқсанындағы "Кербұлақ ауданының 2014-2016 жылдарға арналған аудандық бюджеті туралы" № 25-151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2014 жылғы 15 қазандағы № 36-212 шешімі. Алматы облысының Әділет департаментінде 2014 жылғы 24 қазанда № 2885 болып тіркелді. Күші жойылды - Алматы облысы Кербұлақ аудандық мәслихатының 2015 жылғы 13 мамырдағы № 43-253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13.05.2015 № 43-253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2013 жылғы 21 желтоқсандағы "Кербұлақ ауданының 2014-2016 жылдарға арналған аудандық бюджеті туралы" № 25-151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30 желтоқсанда нормативтік құқықтық актілерді мемлекеттік тіркеу Тізілімінде № 2546 тіркелген, 2014 жылдың 10,17 қаңтардағы аудандық "Кербұлақ жұлдызы" газетінің № 2 (3699), № 3 (3700) жарияланған), Кербұлақ аудандық мәслихатының 2014 жылғы 10 ақпандағы "Кербұлақ аудандық мәслихатының 2013 жылғы 21 желтоқсандағы "Кербұлақ ауданының 2014-2016 жылдарға арналған аудандық бюджеті туралы" № 25-151 шешіміне өзгерістер енгізу туралы" № 26-158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19 ақпанда нормативтік құқықтық актілерді мемлекеттік тіркеу Тізілімінде № 2583 тіркелген, 2014 жылдың 28 ақпандағы аудандық "Кербұлақ жұлдызы" газетінің № 9 (3706) жарияланған), Кербұлақ аудандық мәслихатының 2014 жылғы 04 сәуірдегі "Кербұлақ аудандық мәслихатының 2013 жылғы 21 желтоқсандағы "Кербұлақ ауданының 2014-2016 жылдарға арналған аудандық бюджеті туралы" № 25-151 шешіміне өзгерістер енгізу туралы" № 28-172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14 сәуірдегі нормативтік құқықтық актілерді мемлекеттік тіркеу Тізілімінде № 2658 тіркелген, 2014 жылдың 18 сәуірдегі аудандық "Кербұлақ жұлдызы" газетінің № 16 (3713) жарияланған), Кербұлақ аудандық мәслихатының 2014 жылғы 06 мамырдағы "Кербұлақ аудандық мәслихатының 2013 жылғы 21 желтоқсандағы "Кербұлақ ауданының 2014-2016 жылдарға арналған аудандық бюджеті туралы" № 25-151 шешіміне өзгерістер енгізу туралы" № 30-183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16 мамырдағы нормативтік құқықтық актілерді мемлекеттік тіркеу Тізілімінде № 2709 тіркелген, 2014 жылдың 30 мамыр, 6 маусым аудандық "Кербұлақ жұлдызы" газетінің № 22 (3719), № 23 (3720) жарияланған), Кербұлақ аудандық мәслихатының 2014 жылғы 06 тамыздағы "Кербұлақ аудандық мәслихатының 2013 жылғы 21 желтоқсандағы "Кербұлақ ауданының 2014-2016 жылдарға арналған аудандық бюджеті туралы" № 25-151 шешіміне өзгерістер енгізу туралы" № 33-195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18 тамыздағы нормативтік құқықтық актілерді мемлекеттік тіркеу Тізілімінде № 2831 тіркелген, 2014 жылдың 22,29 тамыздағы аудандық "Кербұлақ жұлдызы" газетінің № 34 (3731), № 35 (3732)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Кербұлақ ауданының 2014-2016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5326516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170992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16727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 түсімі 5118015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1064727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959898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3093390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5338878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55547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66672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сальдо"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67910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Сұраншынов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"15" қазан "Кербұлақ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"21" желтоқсанындағы "Кербұлақ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25-151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36-212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"21"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25-151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444"/>
        <w:gridCol w:w="540"/>
        <w:gridCol w:w="9489"/>
        <w:gridCol w:w="22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157692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87619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арналмаған өзге де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57547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22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 арыздарынан,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7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қаруының (аңшылық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джоульдан 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миллиметрге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Азаматтық, қызметтік қаруды және оның оқтарын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алуға, сақтауға немесе сақтау 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жүруге, тасымалдауға,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10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әкімдерінің басқаруындағы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әкімдерінің басқаруындағы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жалға беруден түсетін кірістер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12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959898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96"/>
        <w:gridCol w:w="682"/>
        <w:gridCol w:w="644"/>
        <w:gridCol w:w="571"/>
        <w:gridCol w:w="7931"/>
        <w:gridCol w:w="2234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5338878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307847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10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3075803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2331156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2320636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2320636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532942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359788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301034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170873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</w:p>
        </w:tc>
      </w:tr>
      <w:tr>
        <w:trPr>
          <w:trHeight w:val="10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1275923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484715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коммуналдық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311566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инспекция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123129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183198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7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71"/>
        <w:gridCol w:w="663"/>
        <w:gridCol w:w="719"/>
        <w:gridCol w:w="644"/>
        <w:gridCol w:w="7705"/>
        <w:gridCol w:w="223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02"/>
        <w:gridCol w:w="519"/>
        <w:gridCol w:w="9163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18"/>
        <w:gridCol w:w="555"/>
        <w:gridCol w:w="594"/>
        <w:gridCol w:w="651"/>
        <w:gridCol w:w="8004"/>
        <w:gridCol w:w="222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бойынша сальдо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659"/>
        <w:gridCol w:w="557"/>
        <w:gridCol w:w="8780"/>
        <w:gridCol w:w="228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-67910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90"/>
        <w:gridCol w:w="682"/>
        <w:gridCol w:w="739"/>
        <w:gridCol w:w="591"/>
        <w:gridCol w:w="7453"/>
        <w:gridCol w:w="231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