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5aa2" w14:textId="2065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2014 жылғы 19 желтоқсандағы № 39-232 шешімі. Алматы облысының Әділет департаментінде 2015 жылы 13 қаңтарда № 2995 болып тіркелді. Күші жойылды - Алматы облысы Кербұлақ аудандық мәслихатының 2016 жылғы 26 сәуірдегі № 03-23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Кербұлақ аудандық мәслихатының 26.04.2016 </w:t>
      </w:r>
      <w:r>
        <w:rPr>
          <w:rFonts w:ascii="Times New Roman"/>
          <w:b w:val="false"/>
          <w:i w:val="false"/>
          <w:color w:val="ff0000"/>
          <w:sz w:val="28"/>
        </w:rPr>
        <w:t>№ 03-23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Кербұлақ аудандық мәслихаты ШЕШIМ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"Кербұлақ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аудан мәслихаты аппаратының басшысы Иманбаев Амангельды Тұрысбекұлына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Суранчинов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2014 жылғы "19" желтоқсандағы "Кербұлақ аудандық мәслихатының аппараты" мемлекеттік мекемесінің Ережесін бекіту туралы" № 39-232 шешіміне қосымша</w:t>
            </w:r>
          </w:p>
        </w:tc>
      </w:tr>
    </w:tbl>
    <w:bookmarkStart w:name="z7" w:id="0"/>
    <w:p>
      <w:pPr>
        <w:spacing w:after="0"/>
        <w:ind w:left="0"/>
        <w:jc w:val="left"/>
      </w:pPr>
      <w:r>
        <w:rPr>
          <w:rFonts w:ascii="Times New Roman"/>
          <w:b/>
          <w:i w:val="false"/>
          <w:color w:val="000000"/>
        </w:rPr>
        <w:t xml:space="preserve"> </w:t>
      </w:r>
      <w:r>
        <w:rPr>
          <w:rFonts w:ascii="Times New Roman"/>
          <w:b/>
          <w:i w:val="false"/>
          <w:color w:val="000000"/>
        </w:rPr>
        <w:t>"Кербұлақ аудандық мәслихатының аппараты"</w:t>
      </w:r>
      <w:r>
        <w:rPr>
          <w:rFonts w:ascii="Times New Roman"/>
          <w:b/>
          <w:i w:val="false"/>
          <w:color w:val="000000"/>
        </w:rPr>
        <w:t xml:space="preserve"> мемлекеттік мекемесінің Ережесі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"Кербұлақ аудандық мәслихатының аппараты" мемлекеттік мекемесі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"Кербұлақ аудандық мәслихатының аппараты" мемлекеттік мекемесінің ведомстволары жоқ. </w:t>
      </w:r>
      <w:r>
        <w:br/>
      </w:r>
      <w:r>
        <w:rPr>
          <w:rFonts w:ascii="Times New Roman"/>
          <w:b w:val="false"/>
          <w:i w:val="false"/>
          <w:color w:val="000000"/>
          <w:sz w:val="28"/>
        </w:rPr>
        <w:t xml:space="preserve">
      3. </w:t>
      </w:r>
      <w:r>
        <w:rPr>
          <w:rFonts w:ascii="Times New Roman"/>
          <w:b w:val="false"/>
          <w:i w:val="false"/>
          <w:color w:val="000000"/>
          <w:sz w:val="28"/>
        </w:rPr>
        <w:t xml:space="preserve">"Кербұлақ аудандық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4. </w:t>
      </w:r>
      <w:r>
        <w:rPr>
          <w:rFonts w:ascii="Times New Roman"/>
          <w:b w:val="false"/>
          <w:i w:val="false"/>
          <w:color w:val="000000"/>
          <w:sz w:val="28"/>
        </w:rPr>
        <w:t xml:space="preserve">"Кербұлақ аудандық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5. </w:t>
      </w:r>
      <w:r>
        <w:rPr>
          <w:rFonts w:ascii="Times New Roman"/>
          <w:b w:val="false"/>
          <w:i w:val="false"/>
          <w:color w:val="000000"/>
          <w:sz w:val="28"/>
        </w:rPr>
        <w:t xml:space="preserve">"Кербұлақ аудандық мәслихатының аппараты" мемлекеттік мекемесі азаматтық-құқықтық қатынастарға өз атынан түседі. </w:t>
      </w:r>
      <w:r>
        <w:br/>
      </w:r>
      <w:r>
        <w:rPr>
          <w:rFonts w:ascii="Times New Roman"/>
          <w:b w:val="false"/>
          <w:i w:val="false"/>
          <w:color w:val="000000"/>
          <w:sz w:val="28"/>
        </w:rPr>
        <w:t xml:space="preserve">
      6. </w:t>
      </w:r>
      <w:r>
        <w:rPr>
          <w:rFonts w:ascii="Times New Roman"/>
          <w:b w:val="false"/>
          <w:i w:val="false"/>
          <w:color w:val="000000"/>
          <w:sz w:val="28"/>
        </w:rPr>
        <w:t xml:space="preserve">"Кербұлақ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7. </w:t>
      </w:r>
      <w:r>
        <w:rPr>
          <w:rFonts w:ascii="Times New Roman"/>
          <w:b w:val="false"/>
          <w:i w:val="false"/>
          <w:color w:val="000000"/>
          <w:sz w:val="28"/>
        </w:rPr>
        <w:t xml:space="preserve">"Кербұлақ аудандық мәслихатының аппараты" мемлекеттік мекемесі өз құзыретінің мәселелері бойынша заңнамада белгіленген тәртіппен "Кербұлақ аудандық мәслихатының аппараты" мемлекеттік мекеме мәслихат хатшысының өкімдерімен және Қазақстан Республикасының заңнамасында көзделген басқа да актілерімен ресімделетін шешімдер қабылдайды. </w:t>
      </w:r>
      <w:r>
        <w:br/>
      </w:r>
      <w:r>
        <w:rPr>
          <w:rFonts w:ascii="Times New Roman"/>
          <w:b w:val="false"/>
          <w:i w:val="false"/>
          <w:color w:val="000000"/>
          <w:sz w:val="28"/>
        </w:rPr>
        <w:t xml:space="preserve">
      8. </w:t>
      </w:r>
      <w:r>
        <w:rPr>
          <w:rFonts w:ascii="Times New Roman"/>
          <w:b w:val="false"/>
          <w:i w:val="false"/>
          <w:color w:val="000000"/>
          <w:sz w:val="28"/>
        </w:rPr>
        <w:t>"Кербұлақ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Заңды тұлғаның орналасқан жері: индекс 041100, Қазақстан Республикасы, Алматы облысы, Кербұлақ ауданы, Сарыөзек ауылы, Момышұлы көшесі, № 10. </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 "Кербұлақ аудандық мәслихатының аппараты" мемлекеттік мекемесі. </w:t>
      </w:r>
      <w:r>
        <w:br/>
      </w:r>
      <w:r>
        <w:rPr>
          <w:rFonts w:ascii="Times New Roman"/>
          <w:b w:val="false"/>
          <w:i w:val="false"/>
          <w:color w:val="000000"/>
          <w:sz w:val="28"/>
        </w:rPr>
        <w:t xml:space="preserve">
      11. </w:t>
      </w:r>
      <w:r>
        <w:rPr>
          <w:rFonts w:ascii="Times New Roman"/>
          <w:b w:val="false"/>
          <w:i w:val="false"/>
          <w:color w:val="000000"/>
          <w:sz w:val="28"/>
        </w:rPr>
        <w:t xml:space="preserve">Осы Ереже "Кербұлақ аудандық мәслихатының аппараты" мемлекеттік мекемесінің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 xml:space="preserve">"Кербұлақ аудандық мәслихатының аппараты"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13. </w:t>
      </w:r>
      <w:r>
        <w:rPr>
          <w:rFonts w:ascii="Times New Roman"/>
          <w:b w:val="false"/>
          <w:i w:val="false"/>
          <w:color w:val="000000"/>
          <w:sz w:val="28"/>
        </w:rPr>
        <w:t xml:space="preserve">"Кербұлақ аудандық мәслихатының аппараты" мемлекеттік мекемесіне кәсіпкерлік субъектілерімен "Кербұлақ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"Кербұлақ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"Кербұлақ аудандық мәслихатының аппараты"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"Кербұлақ аудандық мәслихатының аппараты" мемлекеттік мекемесінің миссиясы: аудандық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w:t>
      </w:r>
      <w:r>
        <w:rPr>
          <w:rFonts w:ascii="Times New Roman"/>
          <w:b w:val="false"/>
          <w:i w:val="false"/>
          <w:color w:val="000000"/>
          <w:sz w:val="28"/>
        </w:rPr>
        <w:t xml:space="preserve">Міндеттері: </w:t>
      </w:r>
      <w:r>
        <w:br/>
      </w:r>
      <w:r>
        <w:rPr>
          <w:rFonts w:ascii="Times New Roman"/>
          <w:b w:val="false"/>
          <w:i w:val="false"/>
          <w:color w:val="000000"/>
          <w:sz w:val="28"/>
        </w:rPr>
        <w:t xml:space="preserve">
      1) </w:t>
      </w:r>
      <w:r>
        <w:rPr>
          <w:rFonts w:ascii="Times New Roman"/>
          <w:b w:val="false"/>
          <w:i w:val="false"/>
          <w:color w:val="000000"/>
          <w:sz w:val="28"/>
        </w:rPr>
        <w:t>аудандық мәслихатпен қабылданатын шешімдердің қолданыстағы заңнамаға сәйкестігін қамтамасыз ету;</w:t>
      </w:r>
      <w:r>
        <w:br/>
      </w:r>
      <w:r>
        <w:rPr>
          <w:rFonts w:ascii="Times New Roman"/>
          <w:b w:val="false"/>
          <w:i w:val="false"/>
          <w:color w:val="000000"/>
          <w:sz w:val="28"/>
        </w:rPr>
        <w:t xml:space="preserve">
      2) </w:t>
      </w:r>
      <w:r>
        <w:rPr>
          <w:rFonts w:ascii="Times New Roman"/>
          <w:b w:val="false"/>
          <w:i w:val="false"/>
          <w:color w:val="000000"/>
          <w:sz w:val="28"/>
        </w:rPr>
        <w:t>аудандық мәслихаттың және оның органдарының қызметі жөніндегі мәліметтерін, аудандық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Функциялары: </w:t>
      </w:r>
      <w:r>
        <w:br/>
      </w:r>
      <w:r>
        <w:rPr>
          <w:rFonts w:ascii="Times New Roman"/>
          <w:b w:val="false"/>
          <w:i w:val="false"/>
          <w:color w:val="000000"/>
          <w:sz w:val="28"/>
        </w:rPr>
        <w:t xml:space="preserve">
      1) </w:t>
      </w:r>
      <w:r>
        <w:rPr>
          <w:rFonts w:ascii="Times New Roman"/>
          <w:b w:val="false"/>
          <w:i w:val="false"/>
          <w:color w:val="000000"/>
          <w:sz w:val="28"/>
        </w:rPr>
        <w:t>аудандық мәслихаттың депутаттарына ұйымдастыру, құжаттамалық, құқықтық, ақпараттық-талдау қызметтерін көрсету;</w:t>
      </w:r>
      <w:r>
        <w:br/>
      </w:r>
      <w:r>
        <w:rPr>
          <w:rFonts w:ascii="Times New Roman"/>
          <w:b w:val="false"/>
          <w:i w:val="false"/>
          <w:color w:val="000000"/>
          <w:sz w:val="28"/>
        </w:rPr>
        <w:t xml:space="preserve">
      2) </w:t>
      </w:r>
      <w:r>
        <w:rPr>
          <w:rFonts w:ascii="Times New Roman"/>
          <w:b w:val="false"/>
          <w:i w:val="false"/>
          <w:color w:val="000000"/>
          <w:sz w:val="28"/>
        </w:rPr>
        <w:t>аудандық мәслихатпен қабылданған нормативтік құқықтық актілердің мониторингін жүргізу;</w:t>
      </w:r>
      <w:r>
        <w:br/>
      </w:r>
      <w:r>
        <w:rPr>
          <w:rFonts w:ascii="Times New Roman"/>
          <w:b w:val="false"/>
          <w:i w:val="false"/>
          <w:color w:val="000000"/>
          <w:sz w:val="28"/>
        </w:rPr>
        <w:t xml:space="preserve">
      3) </w:t>
      </w:r>
      <w:r>
        <w:rPr>
          <w:rFonts w:ascii="Times New Roman"/>
          <w:b w:val="false"/>
          <w:i w:val="false"/>
          <w:color w:val="000000"/>
          <w:sz w:val="28"/>
        </w:rPr>
        <w:t>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xml:space="preserve">
      4) </w:t>
      </w:r>
      <w:r>
        <w:rPr>
          <w:rFonts w:ascii="Times New Roman"/>
          <w:b w:val="false"/>
          <w:i w:val="false"/>
          <w:color w:val="000000"/>
          <w:sz w:val="28"/>
        </w:rPr>
        <w:t>нормативтік құқықтық сипаттағы мәслихат шешімдерін әділет органдарына мемлекеттік тіркеуге рәсімдеу және ұсыну.</w:t>
      </w:r>
      <w:r>
        <w:br/>
      </w:r>
      <w:r>
        <w:rPr>
          <w:rFonts w:ascii="Times New Roman"/>
          <w:b w:val="false"/>
          <w:i w:val="false"/>
          <w:color w:val="000000"/>
          <w:sz w:val="28"/>
        </w:rPr>
        <w:t xml:space="preserve">
      17. </w:t>
      </w:r>
      <w:r>
        <w:rPr>
          <w:rFonts w:ascii="Times New Roman"/>
          <w:b w:val="false"/>
          <w:i w:val="false"/>
          <w:color w:val="000000"/>
          <w:sz w:val="28"/>
        </w:rPr>
        <w:t xml:space="preserve">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лауазымды тұлғаларға және мемлекеттік органдарға аудандық мәслихаттың құзырына кіретін мәселелер бойынша консультативтік - әдістемелік, ақпараттық, ұйымдастыру-техникалық және өзге де көмектер көрсету;</w:t>
      </w:r>
      <w:r>
        <w:br/>
      </w:r>
      <w:r>
        <w:rPr>
          <w:rFonts w:ascii="Times New Roman"/>
          <w:b w:val="false"/>
          <w:i w:val="false"/>
          <w:color w:val="000000"/>
          <w:sz w:val="28"/>
        </w:rPr>
        <w:t xml:space="preserve">
      2) </w:t>
      </w:r>
      <w:r>
        <w:rPr>
          <w:rFonts w:ascii="Times New Roman"/>
          <w:b w:val="false"/>
          <w:i w:val="false"/>
          <w:color w:val="000000"/>
          <w:sz w:val="28"/>
        </w:rPr>
        <w:t>аудандық мәслихат сессияларының, тұрақты және уақытша комиссиялары отырыстарының хаттамаларының жүргізілуін қамтамасыз ету;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заңнамасында айқындалған өзге де өкілеттіліктерді жүзеге асыруға құқылы.</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"Кербұлақ аудандық мәслихатының аппараты"</w:t>
      </w:r>
      <w:r>
        <w:br/>
      </w:r>
      <w:r>
        <w:rPr>
          <w:rFonts w:ascii="Times New Roman"/>
          <w:b/>
          <w:i w:val="false"/>
          <w:color w:val="000000"/>
        </w:rPr>
        <w:t>мемлекеттік мекемесінің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"Кербұлақ аудандық мәслихатының аппараты" мемлекеттік мекемесі басшылықты "Кербұлақ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мәслихаттың хатшысы жүзеге асырады.</w:t>
      </w:r>
      <w:r>
        <w:br/>
      </w:r>
      <w:r>
        <w:rPr>
          <w:rFonts w:ascii="Times New Roman"/>
          <w:b w:val="false"/>
          <w:i w:val="false"/>
          <w:color w:val="000000"/>
          <w:sz w:val="28"/>
        </w:rPr>
        <w:t xml:space="preserve">
      19. </w:t>
      </w:r>
      <w:r>
        <w:rPr>
          <w:rFonts w:ascii="Times New Roman"/>
          <w:b w:val="false"/>
          <w:i w:val="false"/>
          <w:color w:val="000000"/>
          <w:sz w:val="28"/>
        </w:rPr>
        <w:t>"Кербұлақ аудандық мәслихатының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"Кербұлақ аудандық мәслихатының аппараты" мемлекеттік мекемесінің мәслихат хатшысының орынбасарлары жоқ.</w:t>
      </w:r>
      <w:r>
        <w:br/>
      </w:r>
      <w:r>
        <w:rPr>
          <w:rFonts w:ascii="Times New Roman"/>
          <w:b w:val="false"/>
          <w:i w:val="false"/>
          <w:color w:val="000000"/>
          <w:sz w:val="28"/>
        </w:rPr>
        <w:t xml:space="preserve">
      21. </w:t>
      </w:r>
      <w:r>
        <w:rPr>
          <w:rFonts w:ascii="Times New Roman"/>
          <w:b w:val="false"/>
          <w:i w:val="false"/>
          <w:color w:val="000000"/>
          <w:sz w:val="28"/>
        </w:rPr>
        <w:t>"Кербұлақ аудандық мәслихатының аппараты" мемлекеттік мекемесінің мәслихат хатшысының өкілеттігі:</w:t>
      </w:r>
      <w:r>
        <w:br/>
      </w:r>
      <w:r>
        <w:rPr>
          <w:rFonts w:ascii="Times New Roman"/>
          <w:b w:val="false"/>
          <w:i w:val="false"/>
          <w:color w:val="000000"/>
          <w:sz w:val="28"/>
        </w:rPr>
        <w:t xml:space="preserve">
      1) </w:t>
      </w:r>
      <w:r>
        <w:rPr>
          <w:rFonts w:ascii="Times New Roman"/>
          <w:b w:val="false"/>
          <w:i w:val="false"/>
          <w:color w:val="000000"/>
          <w:sz w:val="28"/>
        </w:rPr>
        <w:t>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xml:space="preserve">
      2) </w:t>
      </w:r>
      <w:r>
        <w:rPr>
          <w:rFonts w:ascii="Times New Roman"/>
          <w:b w:val="false"/>
          <w:i w:val="false"/>
          <w:color w:val="000000"/>
          <w:sz w:val="28"/>
        </w:rPr>
        <w:t>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xml:space="preserve">
      3) </w:t>
      </w:r>
      <w:r>
        <w:rPr>
          <w:rFonts w:ascii="Times New Roman"/>
          <w:b w:val="false"/>
          <w:i w:val="false"/>
          <w:color w:val="000000"/>
          <w:sz w:val="28"/>
        </w:rPr>
        <w:t>депутаттар сауалдарының және депутаттық өтiнiштердiң қаралуын бақылайды;</w:t>
      </w:r>
      <w:r>
        <w:br/>
      </w:r>
      <w:r>
        <w:rPr>
          <w:rFonts w:ascii="Times New Roman"/>
          <w:b w:val="false"/>
          <w:i w:val="false"/>
          <w:color w:val="000000"/>
          <w:sz w:val="28"/>
        </w:rPr>
        <w:t xml:space="preserve">
      4) </w:t>
      </w:r>
      <w:r>
        <w:rPr>
          <w:rFonts w:ascii="Times New Roman"/>
          <w:b w:val="false"/>
          <w:i w:val="false"/>
          <w:color w:val="000000"/>
          <w:sz w:val="28"/>
        </w:rPr>
        <w:t>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xml:space="preserve">
      6) </w:t>
      </w:r>
      <w:r>
        <w:rPr>
          <w:rFonts w:ascii="Times New Roman"/>
          <w:b w:val="false"/>
          <w:i w:val="false"/>
          <w:color w:val="000000"/>
          <w:sz w:val="28"/>
        </w:rPr>
        <w:t>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7) </w:t>
      </w:r>
      <w:r>
        <w:rPr>
          <w:rFonts w:ascii="Times New Roman"/>
          <w:b w:val="false"/>
          <w:i w:val="false"/>
          <w:color w:val="000000"/>
          <w:sz w:val="28"/>
        </w:rPr>
        <w:t>әкімге сенімсіздік білдіру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xml:space="preserve">
      8) </w:t>
      </w:r>
      <w:r>
        <w:rPr>
          <w:rFonts w:ascii="Times New Roman"/>
          <w:b w:val="false"/>
          <w:i w:val="false"/>
          <w:color w:val="000000"/>
          <w:sz w:val="28"/>
        </w:rPr>
        <w:t>өз құзыретiндегi мәселелер бойынша өкiмдер шығарады;</w:t>
      </w:r>
      <w:r>
        <w:br/>
      </w:r>
      <w:r>
        <w:rPr>
          <w:rFonts w:ascii="Times New Roman"/>
          <w:b w:val="false"/>
          <w:i w:val="false"/>
          <w:color w:val="000000"/>
          <w:sz w:val="28"/>
        </w:rPr>
        <w:t xml:space="preserve">
      9) </w:t>
      </w:r>
      <w:r>
        <w:rPr>
          <w:rFonts w:ascii="Times New Roman"/>
          <w:b w:val="false"/>
          <w:i w:val="false"/>
          <w:color w:val="000000"/>
          <w:sz w:val="28"/>
        </w:rPr>
        <w:t xml:space="preserve">мәслихаттың тұрақты комиссиялары мен өзге де органдарының және депутаттық топтардың қызметiн үйлестiредi; </w:t>
      </w:r>
      <w:r>
        <w:br/>
      </w:r>
      <w:r>
        <w:rPr>
          <w:rFonts w:ascii="Times New Roman"/>
          <w:b w:val="false"/>
          <w:i w:val="false"/>
          <w:color w:val="000000"/>
          <w:sz w:val="28"/>
        </w:rPr>
        <w:t xml:space="preserve">
      10) </w:t>
      </w:r>
      <w:r>
        <w:rPr>
          <w:rFonts w:ascii="Times New Roman"/>
          <w:b w:val="false"/>
          <w:i w:val="false"/>
          <w:color w:val="000000"/>
          <w:sz w:val="28"/>
        </w:rPr>
        <w:t xml:space="preserve">мемлекеттiк органдармен, ұйымдармен, жергiлiктi өзiн-өзi басқару органдарымен және қоғамдық бiрлестiктермен қарым-қатынастарда мәслихат атынан өкiл болады; </w:t>
      </w:r>
      <w:r>
        <w:br/>
      </w:r>
      <w:r>
        <w:rPr>
          <w:rFonts w:ascii="Times New Roman"/>
          <w:b w:val="false"/>
          <w:i w:val="false"/>
          <w:color w:val="000000"/>
          <w:sz w:val="28"/>
        </w:rPr>
        <w:t xml:space="preserve">
      11) </w:t>
      </w:r>
      <w:r>
        <w:rPr>
          <w:rFonts w:ascii="Times New Roman"/>
          <w:b w:val="false"/>
          <w:i w:val="false"/>
          <w:color w:val="000000"/>
          <w:sz w:val="28"/>
        </w:rPr>
        <w:t xml:space="preserve">мәслихат шешiмдерiнiң жариялануын қамтамасыз етедi, олардың орындалуына бақылау жасау жөнiндегi iс-шараларды белгiлейдi; </w:t>
      </w:r>
      <w:r>
        <w:br/>
      </w:r>
      <w:r>
        <w:rPr>
          <w:rFonts w:ascii="Times New Roman"/>
          <w:b w:val="false"/>
          <w:i w:val="false"/>
          <w:color w:val="000000"/>
          <w:sz w:val="28"/>
        </w:rPr>
        <w:t xml:space="preserve">
      12)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xml:space="preserve">
      13) </w:t>
      </w:r>
      <w:r>
        <w:rPr>
          <w:rFonts w:ascii="Times New Roman"/>
          <w:b w:val="false"/>
          <w:i w:val="false"/>
          <w:color w:val="000000"/>
          <w:sz w:val="28"/>
        </w:rPr>
        <w:t xml:space="preserve">"Кербұлақ аудандық мәслихатының аппараты" мемлекеттік мекемесінің мәслихат хатшысы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xml:space="preserve">
      22. </w:t>
      </w:r>
      <w:r>
        <w:rPr>
          <w:rFonts w:ascii="Times New Roman"/>
          <w:b w:val="false"/>
          <w:i w:val="false"/>
          <w:color w:val="000000"/>
          <w:sz w:val="28"/>
        </w:rPr>
        <w:t>"Кербұлақ аудандық мәслихатының аппараты" мемлекеттік мекемесінің аппаратын Қазақстан Республикасының қолданыстағы заңнамасына сәйкес қызметке сайланатын және қызметтен босатылатын мәслихат хатшысы басқарады.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"Кербұлақ аудандық мәслихатының аппараты"</w:t>
      </w:r>
      <w:r>
        <w:br/>
      </w:r>
      <w:r>
        <w:rPr>
          <w:rFonts w:ascii="Times New Roman"/>
          <w:b/>
          <w:i w:val="false"/>
          <w:color w:val="000000"/>
        </w:rPr>
        <w:t>мемлекеттік мекемесінің мүлкi</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"Кербұлақ аудандық мәслихатының аппараты" мемлекеттік мекемесінің заңнамада көзделген жағдайларда жедел басқару құқығында оқшауланған мүлкi болуы мүмкін. </w:t>
      </w:r>
      <w:r>
        <w:br/>
      </w:r>
      <w:r>
        <w:rPr>
          <w:rFonts w:ascii="Times New Roman"/>
          <w:b w:val="false"/>
          <w:i w:val="false"/>
          <w:color w:val="000000"/>
          <w:sz w:val="28"/>
        </w:rPr>
        <w:t>
      </w:t>
      </w:r>
      <w:r>
        <w:rPr>
          <w:rFonts w:ascii="Times New Roman"/>
          <w:b w:val="false"/>
          <w:i w:val="false"/>
          <w:color w:val="000000"/>
          <w:sz w:val="28"/>
        </w:rPr>
        <w:t>"Кербұлақ аудандық мәслихатының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"Кербұлақ аудандық мәслихатының аппараты" мемлекеттік мекемесіне бекiтiлген мүлiк коммуналдық меншiкке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"Кербұлақ аудандық мәслихатының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5. "Кербұлақ аудандық мәслихатының аппараты" мемлекеттік мекемесін</w:t>
      </w:r>
      <w:r>
        <w:br/>
      </w:r>
      <w:r>
        <w:rPr>
          <w:rFonts w:ascii="Times New Roman"/>
          <w:b/>
          <w:i w:val="false"/>
          <w:color w:val="000000"/>
        </w:rPr>
        <w:t>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"Кербұлақ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