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0831" w14:textId="fca0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2013 жылғы 20 желтоқсандағы "Көксу ауданының 2014-2016 жылдарға арналған аудандық бюджеті туралы" N 25-1 шешіміне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2014 жылғы 10 ақпандағы N 26-1 шешімі. Алматы облысының Әділет департаментімен 2014 жылы 21 ақпанда N 2591 болып тіркелді. Күші жойылды - Алматы облысы Көксу аудандық мәслихатының 2015 жылғы 06 мамырдағы № 41-8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Көксу аудандық мәслихатының 06.05.2015 № 41-8 шешімімен.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жылдың 04 желтоқсандағы Бюджет Кодексінің 104-бабының 4-тармағының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Көксу ауданы мәслихатының 2013 жылғы 20 желтоқсандағы "Көксу ауданының 2014-2016 жылдарға арналған аудандық бюджеті туралы" N 25-1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(2013 жылғы 30 желтоқсандағы нормативтік құқықтық актілерді мемлекеттік тіркеу Тізілімінде N 2538 нөмірімен тіркелген, 2014 жылдың 17 қаңтардағы N 2 (4678) аудандық "Нұрлы Көксу"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"4003580" саны "4379616"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"112977" саны "107772"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"13406" саны "18335"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"3500" саны "3776"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түсімі" "3873697" саны "4249733"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"460753" саны "814137"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"1286639" саны "1309291"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"4003580" саны "4431660"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"-57806" саны "109850"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"57806" саны "109850"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 Жүнісов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басшысы                          Әсел Базарханқызы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Әмірсейітова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"10" ақпан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10 ақпандағы Көксу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мәслихатының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20 желтоқсандағы "Көксу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26-1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Көксу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56"/>
        <w:gridCol w:w="637"/>
        <w:gridCol w:w="9357"/>
        <w:gridCol w:w="209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4379616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107772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92424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48743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15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18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4249733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4249733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4249733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632"/>
        <w:gridCol w:w="785"/>
        <w:gridCol w:w="749"/>
        <w:gridCol w:w="8292"/>
        <w:gridCol w:w="205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4431660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250088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227033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68035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146880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143024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</w:p>
        </w:tc>
      </w:tr>
      <w:tr>
        <w:trPr>
          <w:trHeight w:val="12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357134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355877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355877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355595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2112773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328290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328290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85772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242518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1459632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9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1457125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1434675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324851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9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85269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142119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126650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126650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15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8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</w:p>
        </w:tc>
      </w:tr>
      <w:tr>
        <w:trPr>
          <w:trHeight w:val="12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208587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173722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103868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69854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34865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қою, оның ішінде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мүлікті иеліктен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961933</w:t>
            </w:r>
          </w:p>
        </w:tc>
      </w:tr>
      <w:tr>
        <w:trPr>
          <w:trHeight w:val="9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961933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958933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47490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40664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31677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98804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9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9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124734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41516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9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9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68251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45454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</w:p>
        </w:tc>
      </w:tr>
      <w:tr>
        <w:trPr>
          <w:trHeight w:val="9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38987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37039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37039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57806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9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558"/>
        <w:gridCol w:w="640"/>
        <w:gridCol w:w="9398"/>
        <w:gridCol w:w="20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58"/>
        <w:gridCol w:w="639"/>
        <w:gridCol w:w="9404"/>
        <w:gridCol w:w="204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-109850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45"/>
        <w:gridCol w:w="787"/>
        <w:gridCol w:w="678"/>
        <w:gridCol w:w="8476"/>
        <w:gridCol w:w="202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