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b61c1" w14:textId="90b6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аудандық мәслихатының 2014 жылғы 10 ақпандағы N 26-4 шешімі. Алматы облысының Әділет департаментімен 2014 жылы 18 наурызда N 2614 болып тіркелді. Күші жойылды - Алматы облысы Көксу аудандық мәслихатының 2014 жылғы 04 маусымдағы N 30-4 шешімімен</w:t>
      </w:r>
    </w:p>
    <w:p>
      <w:pPr>
        <w:spacing w:after="0"/>
        <w:ind w:left="0"/>
        <w:jc w:val="both"/>
      </w:pPr>
      <w:r>
        <w:rPr>
          <w:rFonts w:ascii="Times New Roman"/>
          <w:b w:val="false"/>
          <w:i w:val="false"/>
          <w:color w:val="ff0000"/>
          <w:sz w:val="28"/>
        </w:rPr>
        <w:t>      Ескерту. Күші жойылды - Алматы облысы Көксу аудандық мәслихатының 04.06.2014 N 30-4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Көксу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Көксу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Көксу аудандық мәслихатының "Заңдылық пен құқықтық тәртіп, тұрғындарды әлеуметтік қорғау, марапаттау және депутаттардың өкілеттігі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мәслихаты</w:t>
      </w:r>
      <w:r>
        <w:br/>
      </w:r>
      <w:r>
        <w:rPr>
          <w:rFonts w:ascii="Times New Roman"/>
          <w:b w:val="false"/>
          <w:i w:val="false"/>
          <w:color w:val="000000"/>
          <w:sz w:val="28"/>
        </w:rPr>
        <w:t>
</w:t>
      </w:r>
      <w:r>
        <w:rPr>
          <w:rFonts w:ascii="Times New Roman"/>
          <w:b w:val="false"/>
          <w:i/>
          <w:color w:val="000000"/>
          <w:sz w:val="28"/>
        </w:rPr>
        <w:t>      сессиясының төрағасы                       Қ. Жүнісов</w:t>
      </w:r>
    </w:p>
    <w:p>
      <w:pPr>
        <w:spacing w:after="0"/>
        <w:ind w:left="0"/>
        <w:jc w:val="both"/>
      </w:pPr>
      <w:r>
        <w:rPr>
          <w:rFonts w:ascii="Times New Roman"/>
          <w:b w:val="false"/>
          <w:i/>
          <w:color w:val="000000"/>
          <w:sz w:val="28"/>
        </w:rPr>
        <w:t>      Аудан мәслихатының</w:t>
      </w:r>
      <w:r>
        <w:br/>
      </w:r>
      <w:r>
        <w:rPr>
          <w:rFonts w:ascii="Times New Roman"/>
          <w:b w:val="false"/>
          <w:i w:val="false"/>
          <w:color w:val="000000"/>
          <w:sz w:val="28"/>
        </w:rPr>
        <w:t>
</w:t>
      </w:r>
      <w:r>
        <w:rPr>
          <w:rFonts w:ascii="Times New Roman"/>
          <w:b w:val="false"/>
          <w:i/>
          <w:color w:val="000000"/>
          <w:sz w:val="28"/>
        </w:rPr>
        <w:t>      хатшысы                                    Ә. Досымбеков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"Көксу аудандық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Шаяхметова Айгүл Нұртайқызы</w:t>
      </w:r>
      <w:r>
        <w:br/>
      </w:r>
      <w:r>
        <w:rPr>
          <w:rFonts w:ascii="Times New Roman"/>
          <w:b w:val="false"/>
          <w:i w:val="false"/>
          <w:color w:val="000000"/>
          <w:sz w:val="28"/>
        </w:rPr>
        <w:t>
      10 ақпан 2014 жыл</w:t>
      </w:r>
    </w:p>
    <w:p>
      <w:pPr>
        <w:spacing w:after="0"/>
        <w:ind w:left="0"/>
        <w:jc w:val="both"/>
      </w:pPr>
      <w:r>
        <w:rPr>
          <w:rFonts w:ascii="Times New Roman"/>
          <w:b w:val="false"/>
          <w:i/>
          <w:color w:val="000000"/>
          <w:sz w:val="28"/>
        </w:rPr>
        <w:t>      "Көксу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xml:space="preserve">      мекемесінің басшысы                        Әсел Базарханқызы </w:t>
      </w:r>
      <w:r>
        <w:rPr>
          <w:rFonts w:ascii="Times New Roman"/>
          <w:b w:val="false"/>
          <w:i/>
          <w:color w:val="000000"/>
          <w:sz w:val="28"/>
        </w:rPr>
        <w:t>Әмірсейітова</w:t>
      </w:r>
      <w:r>
        <w:br/>
      </w:r>
      <w:r>
        <w:rPr>
          <w:rFonts w:ascii="Times New Roman"/>
          <w:b w:val="false"/>
          <w:i w:val="false"/>
          <w:color w:val="000000"/>
          <w:sz w:val="28"/>
        </w:rPr>
        <w:t>
      10 ақпан 2014 жыл</w:t>
      </w:r>
    </w:p>
    <w:bookmarkStart w:name="z5" w:id="1"/>
    <w:p>
      <w:pPr>
        <w:spacing w:after="0"/>
        <w:ind w:left="0"/>
        <w:jc w:val="both"/>
      </w:pPr>
      <w:r>
        <w:rPr>
          <w:rFonts w:ascii="Times New Roman"/>
          <w:b w:val="false"/>
          <w:i w:val="false"/>
          <w:color w:val="000000"/>
          <w:sz w:val="28"/>
        </w:rPr>
        <w:t>
2014 жылғы 10 ақпандағы Көксу</w:t>
      </w:r>
      <w:r>
        <w:br/>
      </w:r>
      <w:r>
        <w:rPr>
          <w:rFonts w:ascii="Times New Roman"/>
          <w:b w:val="false"/>
          <w:i w:val="false"/>
          <w:color w:val="000000"/>
          <w:sz w:val="28"/>
        </w:rPr>
        <w:t>
аудандық мәслихатының</w:t>
      </w:r>
      <w:r>
        <w:br/>
      </w:r>
      <w:r>
        <w:rPr>
          <w:rFonts w:ascii="Times New Roman"/>
          <w:b w:val="false"/>
          <w:i w:val="false"/>
          <w:color w:val="000000"/>
          <w:sz w:val="28"/>
        </w:rPr>
        <w:t>
"Әлеуметтік көмек көрсетудің,</w:t>
      </w:r>
      <w:r>
        <w:br/>
      </w:r>
      <w:r>
        <w:rPr>
          <w:rFonts w:ascii="Times New Roman"/>
          <w:b w:val="false"/>
          <w:i w:val="false"/>
          <w:color w:val="000000"/>
          <w:sz w:val="28"/>
        </w:rPr>
        <w:t>
оның мөлшерлерін белгілеудің</w:t>
      </w:r>
      <w:r>
        <w:br/>
      </w:r>
      <w:r>
        <w:rPr>
          <w:rFonts w:ascii="Times New Roman"/>
          <w:b w:val="false"/>
          <w:i w:val="false"/>
          <w:color w:val="000000"/>
          <w:sz w:val="28"/>
        </w:rPr>
        <w:t>
және мұқтаж азаматтардың</w:t>
      </w:r>
      <w:r>
        <w:br/>
      </w:r>
      <w:r>
        <w:rPr>
          <w:rFonts w:ascii="Times New Roman"/>
          <w:b w:val="false"/>
          <w:i w:val="false"/>
          <w:color w:val="000000"/>
          <w:sz w:val="28"/>
        </w:rPr>
        <w:t>
жекелеген санаттарының тізбесін</w:t>
      </w:r>
      <w:r>
        <w:br/>
      </w:r>
      <w:r>
        <w:rPr>
          <w:rFonts w:ascii="Times New Roman"/>
          <w:b w:val="false"/>
          <w:i w:val="false"/>
          <w:color w:val="000000"/>
          <w:sz w:val="28"/>
        </w:rPr>
        <w:t>
айқындаудың Қағидаларын бекіту</w:t>
      </w:r>
      <w:r>
        <w:br/>
      </w:r>
      <w:r>
        <w:rPr>
          <w:rFonts w:ascii="Times New Roman"/>
          <w:b w:val="false"/>
          <w:i w:val="false"/>
          <w:color w:val="000000"/>
          <w:sz w:val="28"/>
        </w:rPr>
        <w:t>
туралы" N 26-4 шешіміне</w:t>
      </w:r>
      <w:r>
        <w:br/>
      </w:r>
      <w:r>
        <w:rPr>
          <w:rFonts w:ascii="Times New Roman"/>
          <w:b w:val="false"/>
          <w:i w:val="false"/>
          <w:color w:val="000000"/>
          <w:sz w:val="28"/>
        </w:rPr>
        <w:t>
қосымша</w:t>
      </w:r>
    </w:p>
    <w:bookmarkEnd w:id="1"/>
    <w:bookmarkStart w:name="z6" w:id="2"/>
    <w:p>
      <w:pPr>
        <w:spacing w:after="0"/>
        <w:ind w:left="0"/>
        <w:jc w:val="left"/>
      </w:pPr>
      <w:r>
        <w:rPr>
          <w:rFonts w:ascii="Times New Roman"/>
          <w:b/>
          <w:i w:val="false"/>
          <w:color w:val="000000"/>
        </w:rPr>
        <w:t xml:space="preserve"> 
Әлеуметтік көмек көрсетудің, оның мөлшерлерін белгілеудің және</w:t>
      </w:r>
      <w:r>
        <w:br/>
      </w:r>
      <w:r>
        <w:rPr>
          <w:rFonts w:ascii="Times New Roman"/>
          <w:b/>
          <w:i w:val="false"/>
          <w:color w:val="000000"/>
        </w:rPr>
        <w:t>
мұқтаж азаматтардың жекелеген санаттарының тізбесін айқындаудың</w:t>
      </w:r>
      <w:r>
        <w:br/>
      </w:r>
      <w:r>
        <w:rPr>
          <w:rFonts w:ascii="Times New Roman"/>
          <w:b/>
          <w:i w:val="false"/>
          <w:color w:val="000000"/>
        </w:rPr>
        <w:t>
Қағидалары</w:t>
      </w:r>
    </w:p>
    <w:bookmarkEnd w:id="2"/>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3"/>
    <w:p>
      <w:pPr>
        <w:spacing w:after="0"/>
        <w:ind w:left="0"/>
        <w:jc w:val="left"/>
      </w:pPr>
      <w:r>
        <w:rPr>
          <w:rFonts w:ascii="Times New Roman"/>
          <w:b/>
          <w:i w:val="false"/>
          <w:color w:val="000000"/>
        </w:rPr>
        <w:t xml:space="preserve"> 
1. Жалпы ережелер </w:t>
      </w:r>
    </w:p>
    <w:bookmarkEnd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Көксу ауданының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кәсіпорнының Алматы облыстық филиалының Көксу аудандық бөлімшесі;</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4) 1 қазан – Қарттар күні;</w:t>
      </w:r>
      <w:r>
        <w:br/>
      </w:r>
      <w:r>
        <w:rPr>
          <w:rFonts w:ascii="Times New Roman"/>
          <w:b w:val="false"/>
          <w:i w:val="false"/>
          <w:color w:val="000000"/>
          <w:sz w:val="28"/>
        </w:rPr>
        <w:t>
      5) қазанның екінші жексенбісі – Қазақстан Республикасы мүгедектерінің күні.</w:t>
      </w:r>
    </w:p>
    <w:bookmarkStart w:name="z8" w:id="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4"/>
    <w:p>
      <w:pPr>
        <w:spacing w:after="0"/>
        <w:ind w:left="0"/>
        <w:jc w:val="both"/>
      </w:pPr>
      <w:r>
        <w:rPr>
          <w:rFonts w:ascii="Times New Roman"/>
          <w:b w:val="false"/>
          <w:i w:val="false"/>
          <w:color w:val="000000"/>
          <w:sz w:val="28"/>
        </w:rPr>
        <w:t>      7. Біржолғы әлеуметтік көмек атаулы күндер мен мерекелік күндерге бір рет табыстарын есепке алмай көрсетіледі.</w:t>
      </w:r>
      <w:r>
        <w:br/>
      </w:r>
      <w:r>
        <w:rPr>
          <w:rFonts w:ascii="Times New Roman"/>
          <w:b w:val="false"/>
          <w:i w:val="false"/>
          <w:color w:val="000000"/>
          <w:sz w:val="28"/>
        </w:rPr>
        <w:t>
      8.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27 айлық есептік көрсеткіш мөлшеріне дейін;</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 – 13,5 айлық есептік көрсеткіш мөлшеріне дейін;</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13,5 айлық есептік көрсеткіш мөлшеріне дейін;</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13,5 айлық есептік көрсеткіш мөлшеріне дейін;</w:t>
      </w:r>
      <w:r>
        <w:br/>
      </w:r>
      <w:r>
        <w:rPr>
          <w:rFonts w:ascii="Times New Roman"/>
          <w:b w:val="false"/>
          <w:i w:val="false"/>
          <w:color w:val="000000"/>
          <w:sz w:val="28"/>
        </w:rPr>
        <w:t>
      5) мүгедек балаларды үйде тәрбиелеп, оқытатын отбасыларына төленетін әлеуметтік көмек – 8 айлық есептік көрсеткіш мөлшеріне дейін;</w:t>
      </w:r>
      <w:r>
        <w:br/>
      </w:r>
      <w:r>
        <w:rPr>
          <w:rFonts w:ascii="Times New Roman"/>
          <w:b w:val="false"/>
          <w:i w:val="false"/>
          <w:color w:val="000000"/>
          <w:sz w:val="28"/>
        </w:rPr>
        <w:t>
      6) көп балалы отбасылар – 200 айлық есептік көрсеткіш мөлшеріне дейін;</w:t>
      </w:r>
      <w:r>
        <w:br/>
      </w:r>
      <w:r>
        <w:rPr>
          <w:rFonts w:ascii="Times New Roman"/>
          <w:b w:val="false"/>
          <w:i w:val="false"/>
          <w:color w:val="000000"/>
          <w:sz w:val="28"/>
        </w:rPr>
        <w:t>
      7) өмірлік қиын жағдайда қалған балаларға, оның ішінде жетім балаға (жетім балаларға), бала (балалар) – 200 айлық есептік көрсеткіш мөлшеріне дейін;</w:t>
      </w:r>
      <w:r>
        <w:br/>
      </w:r>
      <w:r>
        <w:rPr>
          <w:rFonts w:ascii="Times New Roman"/>
          <w:b w:val="false"/>
          <w:i w:val="false"/>
          <w:color w:val="000000"/>
          <w:sz w:val="28"/>
        </w:rPr>
        <w:t>
      8) аз қамтамасыз етілген азаматтар – 200 айлық есептік көрсеткіш мөлшеріне дейін;</w:t>
      </w:r>
      <w:r>
        <w:br/>
      </w:r>
      <w:r>
        <w:rPr>
          <w:rFonts w:ascii="Times New Roman"/>
          <w:b w:val="false"/>
          <w:i w:val="false"/>
          <w:color w:val="000000"/>
          <w:sz w:val="28"/>
        </w:rPr>
        <w:t>
      9) әлеуметтік маңызы бар аурулармен ауыратын азаматтарға (онкологиялық аурулармен ауыратындарға, АИТВ (адамның иммун тапшылығы вирусы) және туберкулезбен ауыратындарға) – 5 айлық есептік көрсеткіш мөлшеріне дейін;</w:t>
      </w:r>
      <w:r>
        <w:br/>
      </w:r>
      <w:r>
        <w:rPr>
          <w:rFonts w:ascii="Times New Roman"/>
          <w:b w:val="false"/>
          <w:i w:val="false"/>
          <w:color w:val="000000"/>
          <w:sz w:val="28"/>
        </w:rPr>
        <w:t>
      10) әлеуметтік көмекке тағайындау үшін өтініш білдірген жастар (студенттер) отбасының жанбасына шаққандағы табысы облыс бойынша белгіленген күнкөріс деңгейі өткен тоқсаннан аспағанда. Қажетті мамандықтар тізбесіне сәйкес, табыстарын санамағанда облыстық бюджет қаражаты есебінен білім мекемелерінде жоғары, арнайы-орта білім алатын, оқуды жалғастырып жатқан жастарға (студенттерге) шығысты өтеуге, нақты шығындарын төлеу үшін - 500 айлық есептік көрсеткіш мөлшеріне дейін;</w:t>
      </w:r>
      <w:r>
        <w:br/>
      </w:r>
      <w:r>
        <w:rPr>
          <w:rFonts w:ascii="Times New Roman"/>
          <w:b w:val="false"/>
          <w:i w:val="false"/>
          <w:color w:val="000000"/>
          <w:sz w:val="28"/>
        </w:rPr>
        <w:t>
      11) табиғи зілзаланың немесе өрттің салдарынан азаматқа (отбасына) не оның мүлкіне зиян келтірілгенде отбасына табыстарын есепке алмай, біржолғы – 200 айлық есептік көрсеткіш мөлшеріне дейін әлеуметтік көмек көрсетіледі.</w:t>
      </w:r>
      <w:r>
        <w:br/>
      </w:r>
      <w:r>
        <w:rPr>
          <w:rFonts w:ascii="Times New Roman"/>
          <w:b w:val="false"/>
          <w:i w:val="false"/>
          <w:color w:val="000000"/>
          <w:sz w:val="28"/>
        </w:rPr>
        <w:t>
      Ай сайынғы әлеуметтік көмек табыс көзін есептемегенде Ұлы Отан соғысының қатысушылары мен мүгедектеріне төленетін коммуналдық қызмет шығындарына, көмір шығындарына, байланыс қызметіне (абоненттік төлем) 3 айлық көрсеткіш мөлшерінде бюджетте көзделген ағымдағы қаржы жылына арналған қаражат шегінде жүзеге асыралады.</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 алу үшін азаматтар уәкілетті органға немесе ауылдық округ әкіміне бір ай мерзімде өтініш білдіруі керек.</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Алматы облысының жергілікті атқарушы органының келісімі бойынша бірыңғай мөлшерде белгіленеді.</w:t>
      </w:r>
      <w:r>
        <w:br/>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9" w:id="5"/>
    <w:p>
      <w:pPr>
        <w:spacing w:after="0"/>
        <w:ind w:left="0"/>
        <w:jc w:val="left"/>
      </w:pPr>
      <w:r>
        <w:rPr>
          <w:rFonts w:ascii="Times New Roman"/>
          <w:b/>
          <w:i w:val="false"/>
          <w:color w:val="000000"/>
        </w:rPr>
        <w:t xml:space="preserve"> 
3. Әлеуметтік көмек көрсету тәртібі </w:t>
      </w:r>
    </w:p>
    <w:bookmarkEnd w:id="5"/>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қаулысының</w:t>
      </w:r>
      <w:r>
        <w:rPr>
          <w:rFonts w:ascii="Times New Roman"/>
          <w:b w:val="false"/>
          <w:i w:val="false"/>
          <w:color w:val="000000"/>
          <w:sz w:val="28"/>
        </w:rPr>
        <w:t xml:space="preserve"> 1-қосымшасына сәйкес адамның (отбасының) құрамы туралы мәліметтерді (бұдан әрі - Үлгілік қағида);</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ауылдық округтың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округтың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18.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24.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25. Әлеуметтік көмекті төлеуді уәкілетті орган екінші деңгейдегі банктер арқылы алушылардың банктік шотына ақша қаражаттарын аудару жолымен жүзеге асырады.</w:t>
      </w:r>
    </w:p>
    <w:bookmarkStart w:name="z10" w:id="6"/>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
негіздемелер</w:t>
      </w:r>
    </w:p>
    <w:bookmarkEnd w:id="6"/>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Start w:name="z11" w:id="7"/>
    <w:p>
      <w:pPr>
        <w:spacing w:after="0"/>
        <w:ind w:left="0"/>
        <w:jc w:val="left"/>
      </w:pPr>
      <w:r>
        <w:rPr>
          <w:rFonts w:ascii="Times New Roman"/>
          <w:b/>
          <w:i w:val="false"/>
          <w:color w:val="000000"/>
        </w:rPr>
        <w:t xml:space="preserve"> 
5. Қорытынды ереже </w:t>
      </w:r>
    </w:p>
    <w:bookmarkEnd w:id="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29.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