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867e4" w14:textId="4e867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Көксу ауданында бөлек жергілікті қоғамдастық жиындарын өткізу және жергілікті қоғамдастық жиынына қатысу үшін ауыл, көше, көппәтерлі тұрғын үй тұрғындары өкілдерінің санын айқындау тәртібін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Көксу аудандық мәслихатының 2014 жылғы 11 сәуірдегі N 28-4 шешімі. Алматы облысының Әділет департаментінде 2014 жылы 28 сәуірде N 2686 болып тіркелді. Күші жойылды - Жетісу облысы Көксу аудандық мәслихатының 2023 жылғы 6 қазандағы № 11-48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Жетісу облысы Көксу аудандық мәслихатының 06.10.2023 </w:t>
      </w:r>
      <w:r>
        <w:rPr>
          <w:rFonts w:ascii="Times New Roman"/>
          <w:b w:val="false"/>
          <w:i w:val="false"/>
          <w:color w:val="ff0000"/>
          <w:sz w:val="28"/>
        </w:rPr>
        <w:t>№ 11-48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түпнұсқасының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жылдың 23 қаңтарындағы Қазақстан Республикасы Заңының 39-3 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2013 жылғы 18 қазандағы N 1106 Қазақстан Республикасы Үкіметінің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Көксу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Көксу ауданында бөлек жергілікті қоғамдастық жиындарын өткізу және жергілікті қоғамдастық жиынына қатысу үшін ауыл, көше, көппәтерлі тұрғын үй тұрғындары өкілдерінің санын айқындау тәртібі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"Заңдылық пен құқықтық тәртіп, тұрғындарды әлеуметтік қорғау, марапаттау және депутаттардың өкілеттігі жөніндегі" тұрақты комиссиясына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мәслихаты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сессиясының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Мұхаметқалиев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мәслихатының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Досымбеков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"КЕЛІСІЛДІ"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 ауданының 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Исабеков Бақберген Сексенбайұлы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"11" сәуір 2014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аудандық мәслихатының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сәуірдегі "Көксу ауданында бөлек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қоғамдастық жиындарын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жергілікті қоғамдастық жиынына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 үшін ауыл, көше, көппәтерлі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тұрғындары өкілдерінің санын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айқындау тәртібін бекіту туралы" N 28-4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шешімімен бекітілген 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Көксу ауданында бөлек жергілікті қоғамдастық жиындарын өткізу</w:t>
      </w:r>
      <w:r>
        <w:br/>
      </w:r>
      <w:r>
        <w:rPr>
          <w:rFonts w:ascii="Times New Roman"/>
          <w:b/>
          <w:i w:val="false"/>
          <w:color w:val="000000"/>
        </w:rPr>
        <w:t>және жергілікті қоғамдастық жиынына қатысу үшін ауыл, көше,</w:t>
      </w:r>
      <w:r>
        <w:br/>
      </w:r>
      <w:r>
        <w:rPr>
          <w:rFonts w:ascii="Times New Roman"/>
          <w:b/>
          <w:i w:val="false"/>
          <w:color w:val="000000"/>
        </w:rPr>
        <w:t>көппәтерлі тұрғын үй тұрғындары өкілдерінің санын айқындау</w:t>
      </w:r>
      <w:r>
        <w:br/>
      </w:r>
      <w:r>
        <w:rPr>
          <w:rFonts w:ascii="Times New Roman"/>
          <w:b/>
          <w:i w:val="false"/>
          <w:color w:val="000000"/>
        </w:rPr>
        <w:t>тәртібі</w:t>
      </w:r>
      <w:r>
        <w:br/>
      </w:r>
      <w:r>
        <w:rPr>
          <w:rFonts w:ascii="Times New Roman"/>
          <w:b/>
          <w:i w:val="false"/>
          <w:color w:val="000000"/>
        </w:rPr>
        <w:t>1 Жалпы ережелер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бөлек жергілікті қоғамдастық жиындарын өткізудің үлгі тәртібі "Қазақстан Республикасындағы жергілікті мемлекеттік басқару және өзін-өзі басқару туралы" 2001 жылғы 23 қаңтардағы Қазақстан Республикасы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2013 жылғы 18 қазандағы N 1106 Қазақстан Республикасы Үкіметінің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Көксу ауданында ауыл, көше, көппәтерлі тұрғын үй тұрғындарының бөлек жергілікті қоғамдастық жиындарын өткізудің үлгі тәртібін белгілейді.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Ауылдардың, ауылдық округтердің аумағындағы ауылдың, көшенің, көппәтерлі тұрғын үй тұрғындарының бөлек жергілікті қоғамдастық жиындары (бұдан әрі – бөлек жиын) жергілікті қоғамдастық жиынына қатысу үшін өкілдерді сайлау мақсатында шақырылады және өткізіледі.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ауылдық округтің әкімі шақырады.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Көксу ауданы әкімінің жергілікті қоғамдастық жиынын өткізуге оң шешімі бар болған жағдайда бөлек жиынды өткізуге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Ауыл, көше, көппәтерлі тұрғын үй шегінде бөлек жиынды өткізуді ауылдық округтің әкімі ұйымдастырады.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тиісті ауылдың, көшенің, көппәтерлі тұрғын үйдің қатысып отырған және оған қатысуға құқығы бар тұрғындарын тіркеу жүргізіледі.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ауылдық округ әкімі немесе ол уәкілеттік берген тұлға ашады.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ауыл, көше, көппәтерлі тұрғын үй тұрғындары өкілдерінің кандидатураларын ауылдық округтің аумағындағы ауылдың, көшенің, көппәтерлі тұрғын үй сайлаушыларының жалпы санының 1 пайызы мөлшерінде бөлек жиынның қатысушылары ұсынады.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ауыл, көше, көппәтерлі тұрғын үй тұрғындары өкілдерінің саны тең өкілдік ету қағидаты негізінде айқындалады.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тиісті ауылдық округ әкімінің аппаратына береді.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