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97cd" w14:textId="aee9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2013 жылғы 20 желтоқсандағы "Көксу ауданының 2014-2016 жылдарға арналған аудандық бюджеті туралы" № 25-1 шешіміне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2014 жылғы 06 мамырдағы № 29-1 шешімі. Алматы облысының Әділет департаментінде 2014 жылы 19 мамырда № 2712 болып тіркелді. Күші жойылды - Алматы облысы Көксу аудандық мәслихатының 2015 жылғы 06 мамырдағы № 41-8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Көксу аудандық мәслихатының 06.05.2015 № 41-8 шешімімен.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04 желтоқсандағы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қаңтарындағы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Көксу ауданы мәслихатының 2013 жылғы 20 желтоқсандағы "Көксу ауданының 2014-2016 жылдарға арналған аудандық бюджеті туралы" № 25-1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 2538 нөмірімен тіркелген, 2014 жылдың 17 қаңтардағы № 2 (4678) аудандық "Нұрлы Көксу" газетінде жарияланған), Көксу ауданы мәслихатының 2014 жылғы 10 ақпандағы "Көксу ауданы мәслихатының 2013 жылғы 20 желтоқсандағы "Көксу ауданының 2014-2016 жылдарға арналған аудандық бюджеті туралы" № 25-1 шешіміне өзгерістер енгізу туралы" № 26-1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ақпандағы нормативтік құқықтық актілерді мемлекеттік тіркеу Тізілімінде № 2591 нөмірімен тіркелген, 2014 жылдың 28 ақпандағы № 8 (4684) аудандық "Нұрлы Көксу" газетінде жарияланған), Көксу ауданы мәслихатының 2014 жылғы 04 сәуірдегі "Көксу ауданы мәслихатының 2013 жылғы 20 желтоқсандағы "Көксу ауданының 2014-2016 жылдарға арналған аудандық бюджеті туралы" № 25-1 шешіміне өзгерістер енгізу туралы" № 27-1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сәуірдегі нормативтік құқықтық актілерді мемлекеттік тіркеу Тізілімінде № 2665 нөмірімен тіркелген, 2014 жылдың 25 сәуірдегі № 16 (4692) аудандық "Нұрлы Көксу"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"4575250" саны "4886473"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түсімі" "4445367" саны "4756590"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"966285" саны "1169313"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"1352777" саны "1460972"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"4627294" саны "4919878"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"қаржы активтерiмен операциялар бойынша сальдо" "0" саны "18639"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 Мұхаметқалиев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м.а.                            М. Тастанов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басшысы                          Әсел Базарханқызы Әмірсейітова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"06" мамыр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 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06 мамырдағы Көксу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2013 жылғы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"Көксу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№ 25-1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20 желтоқсандағы "Көксу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 шешімімен бекітілген 1 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Көксу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58"/>
        <w:gridCol w:w="640"/>
        <w:gridCol w:w="9694"/>
        <w:gridCol w:w="17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4886473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107294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92094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48743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15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18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 алулар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4756590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4756590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4756590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634"/>
        <w:gridCol w:w="786"/>
        <w:gridCol w:w="750"/>
        <w:gridCol w:w="8557"/>
        <w:gridCol w:w="178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4919878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336886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313736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154181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62326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91855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147408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144172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12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357134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355877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355877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355595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2236786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336793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336793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82012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254781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1515578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9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1513071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1488800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384415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184415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</w:tr>
      <w:tr>
        <w:trPr>
          <w:trHeight w:val="9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2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144804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146304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</w:t>
            </w:r>
          </w:p>
        </w:tc>
      </w:tr>
      <w:tr>
        <w:trPr>
          <w:trHeight w:val="15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8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37077</w:t>
            </w:r>
          </w:p>
        </w:tc>
      </w:tr>
      <w:tr>
        <w:trPr>
          <w:trHeight w:val="12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1435488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408625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282498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160887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121611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126127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қою, оның ішінде сатып алу жолымен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 және осыған байланысты жылжымайтын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98926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986199</w:t>
            </w:r>
          </w:p>
        </w:tc>
      </w:tr>
      <w:tr>
        <w:trPr>
          <w:trHeight w:val="9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986199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983199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40664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33838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24851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153653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59731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59731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59731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66235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54984</w:t>
            </w:r>
          </w:p>
        </w:tc>
      </w:tr>
      <w:tr>
        <w:trPr>
          <w:trHeight w:val="9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9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124869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41104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9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69361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64841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64841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64841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9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38429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57806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9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558"/>
        <w:gridCol w:w="641"/>
        <w:gridCol w:w="9654"/>
        <w:gridCol w:w="179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44"/>
        <w:gridCol w:w="787"/>
        <w:gridCol w:w="678"/>
        <w:gridCol w:w="8700"/>
        <w:gridCol w:w="179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капиталдарын ұлғайту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58"/>
        <w:gridCol w:w="640"/>
        <w:gridCol w:w="9623"/>
        <w:gridCol w:w="182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-109850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46"/>
        <w:gridCol w:w="789"/>
        <w:gridCol w:w="679"/>
        <w:gridCol w:w="8689"/>
        <w:gridCol w:w="180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