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f71b" w14:textId="4def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2013 жылғы 20 желтоқсандағы "Көксу ауданының 2014-2016 жылдарға арналған аудандық бюджеті туралы" № 25-1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04 тамыздағы № 33-1 шешімі. Алматы облысының Әділет департаментінде 2014 жылы 15 тамызда № 2822 болып тіркелді. Күші жойылды - Алматы облысы Көксу аудандық мәслихатының 2015 жылғы 06 мамырдағы № 41-8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.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Көксу аудандық мәслихатының 06.05.2015 № 41-8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04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2013 жылғы 20 желтоқсандағы «Көксу ауданының 2014-2016 жылдарға арналған аудандық бюджеті туралы» №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2538 тіркелген, 2014 жылдың 17 қаңтардағы № 2 (4678) аудандық «Нұрлы Көксу» газетінде жарияланған), Көксу ауданы мәслихатының 2014 жылғы 10 ақпандағы «Көксу ауданы мәслихатының 2013 жылғы 20 желтоқсандағы «Көксу ауданының 2014-2016 жылдарға арналған аудандық бюджеті туралы» № 25-1 шешіміне өзгерістер енгізу туралы» № 26-1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2591 тіркелген, 2014 жылдың 28 ақпандағы № 8 (4684) аудандық «Нұрлы Көксу» газетінде жарияланған), Көксу ауданы мәслихатының 2014 жылғы 04 сәуірдегі «Көксу ауданы мәслихатының 2013 жылғы 20 желтоқсандағы «Көксу ауданының 2014-2016 жылдарға арналған аудандық бюджеті туралы» № 25-1 шешіміне өзгерістер енгізу туралы»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2665 тіркелген, 2014 жылдың 25 сәуірдегі № 16 (4692) аудандық «Нұрлы Көксу» газетінде жарияланған), Көксу ауданы мәслихатының 2014 жылғы 06 мамырдағы «Көксу ауданы мәслихатының 2013 жылғы 20 желтоқсандағы «Көксу ауданының 2014-2016 жылдарға арналған аудандық бюджеті туралы» № 25-1 шешіміне өзгерістер енгізу туралы» № 29-1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2712 тіркелген, 2014 жылдың 30 мамырдағы № 21 (4697) аудандық «Нұрлы Көксу»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Көксу ауданының 2014-2016 жылдарға арналған аудандық бюджеті тиісінше 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5341794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129943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5186911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1599279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1461327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2126305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5375199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57806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18639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109850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109850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«Ауданның экономикалық дамуы, жергілікті бюджет, табиғатты қорғау және ауыл шаруашылығы мәселелері жөніндегі»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 Ш.Гусенов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 Ә.Досымбеков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 Бисахан Нүсіпбайқызы Бетебаева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«04» тамыз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04 тамыздағы 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туралы" № 25-1 шешіміне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33-1 шешіміне 1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25-1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60"/>
        <w:gridCol w:w="644"/>
        <w:gridCol w:w="9508"/>
        <w:gridCol w:w="193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5341794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47949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5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18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5186911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5186911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5186911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41"/>
        <w:gridCol w:w="661"/>
        <w:gridCol w:w="698"/>
        <w:gridCol w:w="8618"/>
        <w:gridCol w:w="18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5375199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343924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157281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151196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2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416783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416501</w:t>
            </w:r>
          </w:p>
        </w:tc>
      </w:tr>
      <w:tr>
        <w:trPr>
          <w:trHeight w:val="12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2384413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336793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1526786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1524279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1493180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520834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2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131948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131948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</w:t>
            </w:r>
          </w:p>
        </w:tc>
      </w:tr>
      <w:tr>
        <w:trPr>
          <w:trHeight w:val="15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</w:t>
            </w:r>
          </w:p>
        </w:tc>
      </w:tr>
      <w:tr>
        <w:trPr>
          <w:trHeight w:val="12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12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1513844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283853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162615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121238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125087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2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ішінде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985566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985566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982199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252164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60565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2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153135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</w:p>
        </w:tc>
      </w:tr>
      <w:tr>
        <w:trPr>
          <w:trHeight w:val="12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41152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6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9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9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9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58"/>
        <w:gridCol w:w="641"/>
        <w:gridCol w:w="9392"/>
        <w:gridCol w:w="20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45"/>
        <w:gridCol w:w="787"/>
        <w:gridCol w:w="678"/>
        <w:gridCol w:w="8458"/>
        <w:gridCol w:w="20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9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капиталдарын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58"/>
        <w:gridCol w:w="640"/>
        <w:gridCol w:w="9399"/>
        <w:gridCol w:w="204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-109850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46"/>
        <w:gridCol w:w="789"/>
        <w:gridCol w:w="679"/>
        <w:gridCol w:w="8502"/>
        <w:gridCol w:w="19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