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cd43" w14:textId="63ec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2013 жылғы 20 желтоқсандағы "Көксу ауданының 2014-2016 жылдарға арналған аудандық бюджеті туралы" № 25-1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15 қазандағы № 35-1 шешімі. Алматы облысының Әділет департаментінде 2014 жылы 27 қазанда № 2890 болып тіркелді. Күші жойылды - Алматы облысы Көксу аудандық мәслихатының 2015 жылғы 06 мамырдағы № 41-8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06.05.2015 № 41-8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04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2013 жылғы 20 желтоқсандағы "Көксу ауданының 2014-2016 жылдарға арналған аудандық бюджеті туралы" №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2538 тіркелген, 2014 жылдың 17 қаңтардағы № 2 (4678) аудандық "Нұрлы Көксу" газетінде жарияланған), Көксу ауданы мәслихатының 2014 жылғы 10 ақпандағы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 26-1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2591 тіркелген, 2014 жылдың 28 ақпандағы № 8 (4684) аудандық "Нұрлы Көксу" газетінде жарияланған), Көксу ауданы мәслихатының 2014 жылғы 04 сәуірдегі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2665 тіркелген, 2014 жылдың 25 сәуірдегі № 16 (4692) аудандық "Нұрлы Көксу" газетінде жарияланған), Көксу ауданы мәслихатының 2014 жылғы 06 мамырдағы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 29-1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2712 тіркелген, 2014 жылдың 30 мамырдағы № 21 (4697) аудандық "Нұрлы Көксу" газетінде жарияланған), Көксу ауданы мәслихатының 2014 жылғы 04 тамыздағы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тамыздағы нормативтік құқықтық актілерді мемлекеттік тіркеу Тізілімінде № 2822 тіркелген, 2014 жылдың 22 тамыздағы № 33 (4709)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Көксу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5296972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134983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22500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5132089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1726366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1279418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2126305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5330377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57297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71719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18639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109341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109341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 Гусенов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қазандағы 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56"/>
        <w:gridCol w:w="637"/>
        <w:gridCol w:w="9778"/>
        <w:gridCol w:w="16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5296972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15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18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5132089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5132089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07"/>
        <w:gridCol w:w="660"/>
        <w:gridCol w:w="660"/>
        <w:gridCol w:w="9348"/>
        <w:gridCol w:w="16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5330377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346736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322936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12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2252552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1563011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 ұйымдастыру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1560768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1525931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 және жеткізу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өткізу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12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сайынға ақшалай қаражат төлемі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123565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</w:t>
            </w:r>
          </w:p>
        </w:tc>
      </w:tr>
      <w:tr>
        <w:trPr>
          <w:trHeight w:val="15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</w:t>
            </w:r>
          </w:p>
        </w:tc>
      </w:tr>
      <w:tr>
        <w:trPr>
          <w:trHeight w:val="12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446828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144403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131696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985500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985500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981133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168563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43417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8"/>
        <w:gridCol w:w="639"/>
        <w:gridCol w:w="9771"/>
        <w:gridCol w:w="16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43"/>
        <w:gridCol w:w="786"/>
        <w:gridCol w:w="677"/>
        <w:gridCol w:w="8798"/>
        <w:gridCol w:w="17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капиталдарын ұлғайту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7"/>
        <w:gridCol w:w="638"/>
        <w:gridCol w:w="9739"/>
        <w:gridCol w:w="17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-109341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109341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6"/>
        <w:gridCol w:w="788"/>
        <w:gridCol w:w="678"/>
        <w:gridCol w:w="8784"/>
        <w:gridCol w:w="17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