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448e" w14:textId="8054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экономика және бюджеттік жоспарлау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2014 жылғы 20 қазандағы № 357 қаулысы. Алматы облысының Әділет департаментінде 2014 жылы 21 қарашада № 2923 болып тіркелді. Күші жойылды - Алматы облысы Көксу ауданы әкімдігінің 2016 жылғы 30 маусымдағы № 223 қаулысымен</w:t>
      </w:r>
    </w:p>
    <w:p>
      <w:pPr>
        <w:spacing w:after="0"/>
        <w:ind w:left="0"/>
        <w:jc w:val="both"/>
      </w:pPr>
      <w:r>
        <w:rPr>
          <w:rFonts w:ascii="Times New Roman"/>
          <w:b w:val="false"/>
          <w:i w:val="false"/>
          <w:color w:val="ff0000"/>
          <w:sz w:val="28"/>
        </w:rPr>
        <w:t xml:space="preserve">
      Ескерту. Күші жойылды - Алматы облысы Көксу ауданы әкімдігінің 30.06.2016 </w:t>
      </w:r>
      <w:r>
        <w:rPr>
          <w:rFonts w:ascii="Times New Roman"/>
          <w:b w:val="false"/>
          <w:i w:val="false"/>
          <w:color w:val="ff0000"/>
          <w:sz w:val="28"/>
        </w:rPr>
        <w:t>№ 223</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"Көксу ауданының экономика және бюджеттік жоспарлау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Дәулет Кенжаханұлы Халеловке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 күнен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2014 жылғы "20" қазандағы "Көксу ауданының экономика және бюджеттік жоспарлау бөлімі" мемлекеттік мекемесінің Ережесін бекіту туралы" № 357 қаулысына қосымша</w:t>
            </w:r>
          </w:p>
        </w:tc>
      </w:tr>
    </w:tbl>
    <w:bookmarkStart w:name="z6" w:id="4"/>
    <w:p>
      <w:pPr>
        <w:spacing w:after="0"/>
        <w:ind w:left="0"/>
        <w:jc w:val="left"/>
      </w:pPr>
      <w:r>
        <w:rPr>
          <w:rFonts w:ascii="Times New Roman"/>
          <w:b/>
          <w:i w:val="false"/>
          <w:color w:val="000000"/>
        </w:rPr>
        <w:t xml:space="preserve"> " Көксу ауданының экономика және бюджеттік жоспарлау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1. "Көксу ауданының экономика және бюджеттік жоспарлау бөлімі" мемлекеттік мекемесі, экономикалық саясатты, мемлекеттік жоспарлау жүйесін қалыптастыру, дамыту және ауданды басқару саласындағы мемлекеттік саясатты іске асыру жөніндегі қызметтер салаларында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"Көксу ауданының экономика және бюджеттік жоспарлау бөлімі" мемлекеттік мекемесінің ведомстволары жоқ.</w:t>
      </w:r>
    </w:p>
    <w:p>
      <w:pPr>
        <w:spacing w:after="0"/>
        <w:ind w:left="0"/>
        <w:jc w:val="both"/>
      </w:pPr>
      <w:r>
        <w:rPr>
          <w:rFonts w:ascii="Times New Roman"/>
          <w:b w:val="false"/>
          <w:i w:val="false"/>
          <w:color w:val="000000"/>
          <w:sz w:val="28"/>
        </w:rPr>
        <w:t xml:space="preserve">
      3. "Көксу ауданының экономика және бюджеттік жоспарлау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xml:space="preserve">
      4. "Көксу ауданының экономика және бюджеттік жоспарлау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p>
    <w:p>
      <w:pPr>
        <w:spacing w:after="0"/>
        <w:ind w:left="0"/>
        <w:jc w:val="both"/>
      </w:pPr>
      <w:r>
        <w:rPr>
          <w:rFonts w:ascii="Times New Roman"/>
          <w:b w:val="false"/>
          <w:i w:val="false"/>
          <w:color w:val="000000"/>
          <w:sz w:val="28"/>
        </w:rPr>
        <w:t>
      5. "Көксу ауданының экономика және бюджеттік жоспарлау бөлімі"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xml:space="preserve">
      6. "Көксу ауданының экономика және бюджеттік жоспарлау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p>
    <w:p>
      <w:pPr>
        <w:spacing w:after="0"/>
        <w:ind w:left="0"/>
        <w:jc w:val="both"/>
      </w:pPr>
      <w:r>
        <w:rPr>
          <w:rFonts w:ascii="Times New Roman"/>
          <w:b w:val="false"/>
          <w:i w:val="false"/>
          <w:color w:val="000000"/>
          <w:sz w:val="28"/>
        </w:rPr>
        <w:t xml:space="preserve">
      7. "Көксу ауданының экономика және бюджеттік жоспарлау бөлімі" мемлекеттік мекемесі өз құзыретінің мәселелері бойынша заңнамада белгіленген тәртіппен "Көксу ауданының экономика және бюджеттік жоспарлау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p>
    <w:p>
      <w:pPr>
        <w:spacing w:after="0"/>
        <w:ind w:left="0"/>
        <w:jc w:val="both"/>
      </w:pPr>
      <w:r>
        <w:rPr>
          <w:rFonts w:ascii="Times New Roman"/>
          <w:b w:val="false"/>
          <w:i w:val="false"/>
          <w:color w:val="000000"/>
          <w:sz w:val="28"/>
        </w:rPr>
        <w:t>
      8. "Көксу ауданының экономика және бюджеттік жоспарлау бөлімі" мемлекеттік мекемесі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xml:space="preserve">
      9. Заңды тұлғаның орналасқан жері: индекс 041200, Қазақстан Республикасы, Алматы облысы, Көксу ауданы, Балпық би ауылы, Мырзабеков көшесі, № 40. </w:t>
      </w:r>
    </w:p>
    <w:p>
      <w:pPr>
        <w:spacing w:after="0"/>
        <w:ind w:left="0"/>
        <w:jc w:val="both"/>
      </w:pPr>
      <w:r>
        <w:rPr>
          <w:rFonts w:ascii="Times New Roman"/>
          <w:b w:val="false"/>
          <w:i w:val="false"/>
          <w:color w:val="000000"/>
          <w:sz w:val="28"/>
        </w:rPr>
        <w:t>
      10. органның толық атауы - "Көксу ауданының экономика және бюджеттік жоспарлау бөлімі" мемлекеттік мекемесі.</w:t>
      </w:r>
    </w:p>
    <w:p>
      <w:pPr>
        <w:spacing w:after="0"/>
        <w:ind w:left="0"/>
        <w:jc w:val="both"/>
      </w:pPr>
      <w:r>
        <w:rPr>
          <w:rFonts w:ascii="Times New Roman"/>
          <w:b w:val="false"/>
          <w:i w:val="false"/>
          <w:color w:val="000000"/>
          <w:sz w:val="28"/>
        </w:rPr>
        <w:t xml:space="preserve">
      11. Осы Ереже "Көксу ауданының экономика және бюджеттік жоспарлау бөлімі" мемлекеттік мекемесінің құрылтай құжаты болып табылады. </w:t>
      </w:r>
    </w:p>
    <w:p>
      <w:pPr>
        <w:spacing w:after="0"/>
        <w:ind w:left="0"/>
        <w:jc w:val="both"/>
      </w:pPr>
      <w:r>
        <w:rPr>
          <w:rFonts w:ascii="Times New Roman"/>
          <w:b w:val="false"/>
          <w:i w:val="false"/>
          <w:color w:val="000000"/>
          <w:sz w:val="28"/>
        </w:rPr>
        <w:t xml:space="preserve">
      12. "Көксу ауданының экономика және бюджеттік жоспарлау бөлімі" мемлекеттік мекемесінің қызметін қаржыландыру жергілікті бюджеттен жүзеге асырылады. </w:t>
      </w:r>
    </w:p>
    <w:p>
      <w:pPr>
        <w:spacing w:after="0"/>
        <w:ind w:left="0"/>
        <w:jc w:val="both"/>
      </w:pPr>
      <w:r>
        <w:rPr>
          <w:rFonts w:ascii="Times New Roman"/>
          <w:b w:val="false"/>
          <w:i w:val="false"/>
          <w:color w:val="000000"/>
          <w:sz w:val="28"/>
        </w:rPr>
        <w:t>
      13. "Көксу ауданының экономика және бюджеттік жоспарлау бөлімі" мемлекеттік мекемесіне кәсіпкерлік субъектілерімен "Көксу ауданының экономика және бюджеттік жоспарлау бөлімі"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"Көксу ауданының экономика және бюджеттік жоспарлау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8" w:id="5"/>
    <w:p>
      <w:pPr>
        <w:spacing w:after="0"/>
        <w:ind w:left="0"/>
        <w:jc w:val="left"/>
      </w:pPr>
      <w:r>
        <w:rPr>
          <w:rFonts w:ascii="Times New Roman"/>
          <w:b/>
          <w:i w:val="false"/>
          <w:color w:val="000000"/>
        </w:rPr>
        <w:t xml:space="preserve"> 2. "Көксу ауданының экономика және бюджеттік жоспарлау бөлімі"</w:t>
      </w:r>
      <w:r>
        <w:br/>
      </w:r>
      <w:r>
        <w:rPr>
          <w:rFonts w:ascii="Times New Roman"/>
          <w:b/>
          <w:i w:val="false"/>
          <w:color w:val="000000"/>
        </w:rPr>
        <w:t>мемлекеттік мекемесінің миссиясы, негізгі міндеттері,</w:t>
      </w:r>
      <w:r>
        <w:br/>
      </w:r>
      <w:r>
        <w:rPr>
          <w:rFonts w:ascii="Times New Roman"/>
          <w:b/>
          <w:i w:val="false"/>
          <w:color w:val="000000"/>
        </w:rPr>
        <w:t>функциялары, құқықтары мен міндеттері</w:t>
      </w:r>
    </w:p>
    <w:bookmarkEnd w:id="5"/>
    <w:p>
      <w:pPr>
        <w:spacing w:after="0"/>
        <w:ind w:left="0"/>
        <w:jc w:val="both"/>
      </w:pPr>
      <w:r>
        <w:rPr>
          <w:rFonts w:ascii="Times New Roman"/>
          <w:b w:val="false"/>
          <w:i w:val="false"/>
          <w:color w:val="000000"/>
          <w:sz w:val="28"/>
        </w:rPr>
        <w:t xml:space="preserve">
      14. "Көксу ауданының экономика және бюджеттік жоспарлау бөлімі" мемлекеттік мекемесінің миссиясы: </w:t>
      </w:r>
    </w:p>
    <w:p>
      <w:pPr>
        <w:spacing w:after="0"/>
        <w:ind w:left="0"/>
        <w:jc w:val="both"/>
      </w:pPr>
      <w:r>
        <w:rPr>
          <w:rFonts w:ascii="Times New Roman"/>
          <w:b w:val="false"/>
          <w:i w:val="false"/>
          <w:color w:val="000000"/>
          <w:sz w:val="28"/>
        </w:rPr>
        <w:t>
      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p>
      <w:pPr>
        <w:spacing w:after="0"/>
        <w:ind w:left="0"/>
        <w:jc w:val="both"/>
      </w:pPr>
      <w:r>
        <w:rPr>
          <w:rFonts w:ascii="Times New Roman"/>
          <w:b w:val="false"/>
          <w:i w:val="false"/>
          <w:color w:val="000000"/>
          <w:sz w:val="28"/>
        </w:rPr>
        <w:t xml:space="preserve">
      15. Міндеттері: </w:t>
      </w:r>
    </w:p>
    <w:p>
      <w:pPr>
        <w:spacing w:after="0"/>
        <w:ind w:left="0"/>
        <w:jc w:val="both"/>
      </w:pPr>
      <w:r>
        <w:rPr>
          <w:rFonts w:ascii="Times New Roman"/>
          <w:b w:val="false"/>
          <w:i w:val="false"/>
          <w:color w:val="000000"/>
          <w:sz w:val="28"/>
        </w:rPr>
        <w:t xml:space="preserve">
      1) ауданды дамыту бағдарламасын әзірлеу; </w:t>
      </w:r>
    </w:p>
    <w:p>
      <w:pPr>
        <w:spacing w:after="0"/>
        <w:ind w:left="0"/>
        <w:jc w:val="both"/>
      </w:pPr>
      <w:r>
        <w:rPr>
          <w:rFonts w:ascii="Times New Roman"/>
          <w:b w:val="false"/>
          <w:i w:val="false"/>
          <w:color w:val="000000"/>
          <w:sz w:val="28"/>
        </w:rPr>
        <w:t xml:space="preserve">
      2) ауданның әлеуметтік-экономикалық даму болжамын жыл сайынғы әзірлеу; </w:t>
      </w:r>
    </w:p>
    <w:p>
      <w:pPr>
        <w:spacing w:after="0"/>
        <w:ind w:left="0"/>
        <w:jc w:val="both"/>
      </w:pPr>
      <w:r>
        <w:rPr>
          <w:rFonts w:ascii="Times New Roman"/>
          <w:b w:val="false"/>
          <w:i w:val="false"/>
          <w:color w:val="000000"/>
          <w:sz w:val="28"/>
        </w:rPr>
        <w:t>
      3) ауданның бюджетін облыстың әлеуметтік-экономикалық даму болжамын ескере отырып жоспарлы кезеңге әзірлеу.</w:t>
      </w:r>
    </w:p>
    <w:p>
      <w:pPr>
        <w:spacing w:after="0"/>
        <w:ind w:left="0"/>
        <w:jc w:val="both"/>
      </w:pPr>
      <w:r>
        <w:rPr>
          <w:rFonts w:ascii="Times New Roman"/>
          <w:b w:val="false"/>
          <w:i w:val="false"/>
          <w:color w:val="000000"/>
          <w:sz w:val="28"/>
        </w:rPr>
        <w:t xml:space="preserve">
      16. Функциялары: </w:t>
      </w:r>
    </w:p>
    <w:p>
      <w:pPr>
        <w:spacing w:after="0"/>
        <w:ind w:left="0"/>
        <w:jc w:val="both"/>
      </w:pPr>
      <w:r>
        <w:rPr>
          <w:rFonts w:ascii="Times New Roman"/>
          <w:b w:val="false"/>
          <w:i w:val="false"/>
          <w:color w:val="000000"/>
          <w:sz w:val="28"/>
        </w:rPr>
        <w:t>
      1) ауданды дамыту бағдарламасын іске асыру жөніндегі іс-шаралар жоспарын дайындау;</w:t>
      </w:r>
    </w:p>
    <w:p>
      <w:pPr>
        <w:spacing w:after="0"/>
        <w:ind w:left="0"/>
        <w:jc w:val="both"/>
      </w:pPr>
      <w:r>
        <w:rPr>
          <w:rFonts w:ascii="Times New Roman"/>
          <w:b w:val="false"/>
          <w:i w:val="false"/>
          <w:color w:val="000000"/>
          <w:sz w:val="28"/>
        </w:rPr>
        <w:t xml:space="preserve">
      2) ауданды дамыту бағдарламасын мониторингтеуді жүргізу; </w:t>
      </w:r>
    </w:p>
    <w:p>
      <w:pPr>
        <w:spacing w:after="0"/>
        <w:ind w:left="0"/>
        <w:jc w:val="both"/>
      </w:pPr>
      <w:r>
        <w:rPr>
          <w:rFonts w:ascii="Times New Roman"/>
          <w:b w:val="false"/>
          <w:i w:val="false"/>
          <w:color w:val="000000"/>
          <w:sz w:val="28"/>
        </w:rPr>
        <w:t>
      3) ауданның әлеуметтік-экономикалық даму көрсеткіштерінің болжамын дайындау және нақтылау;</w:t>
      </w:r>
    </w:p>
    <w:p>
      <w:pPr>
        <w:spacing w:after="0"/>
        <w:ind w:left="0"/>
        <w:jc w:val="both"/>
      </w:pPr>
      <w:r>
        <w:rPr>
          <w:rFonts w:ascii="Times New Roman"/>
          <w:b w:val="false"/>
          <w:i w:val="false"/>
          <w:color w:val="000000"/>
          <w:sz w:val="28"/>
        </w:rPr>
        <w:t>
      4) жергілікті бюджетке түсетін түсімдерді әлеуметтік-экономикалық даму болжамын ескере отырып болжау;</w:t>
      </w:r>
    </w:p>
    <w:p>
      <w:pPr>
        <w:spacing w:after="0"/>
        <w:ind w:left="0"/>
        <w:jc w:val="both"/>
      </w:pPr>
      <w:r>
        <w:rPr>
          <w:rFonts w:ascii="Times New Roman"/>
          <w:b w:val="false"/>
          <w:i w:val="false"/>
          <w:color w:val="000000"/>
          <w:sz w:val="28"/>
        </w:rPr>
        <w:t xml:space="preserve">
      5) аудан бюджетін бекіту және нақтылау жобаларын дайындап, ауданның бюджет комиссиясының қарауына жіберу; </w:t>
      </w:r>
    </w:p>
    <w:p>
      <w:pPr>
        <w:spacing w:after="0"/>
        <w:ind w:left="0"/>
        <w:jc w:val="both"/>
      </w:pPr>
      <w:r>
        <w:rPr>
          <w:rFonts w:ascii="Times New Roman"/>
          <w:b w:val="false"/>
          <w:i w:val="false"/>
          <w:color w:val="000000"/>
          <w:sz w:val="28"/>
        </w:rPr>
        <w:t>
      6) аудандық бюджет туралы мәслихаттың шешімін іске асыру туралы аудан әкімдігінің қаулысының жобасын дайындау;</w:t>
      </w:r>
    </w:p>
    <w:p>
      <w:pPr>
        <w:spacing w:after="0"/>
        <w:ind w:left="0"/>
        <w:jc w:val="both"/>
      </w:pPr>
      <w:r>
        <w:rPr>
          <w:rFonts w:ascii="Times New Roman"/>
          <w:b w:val="false"/>
          <w:i w:val="false"/>
          <w:color w:val="000000"/>
          <w:sz w:val="28"/>
        </w:rPr>
        <w:t>
      7) бюджеттік өтінімдерді, бюджеттік бағдарламалар әкімшілерінің бюджеттік бағдарламалар жобаларын қарау;</w:t>
      </w:r>
    </w:p>
    <w:p>
      <w:pPr>
        <w:spacing w:after="0"/>
        <w:ind w:left="0"/>
        <w:jc w:val="both"/>
      </w:pPr>
      <w:r>
        <w:rPr>
          <w:rFonts w:ascii="Times New Roman"/>
          <w:b w:val="false"/>
          <w:i w:val="false"/>
          <w:color w:val="000000"/>
          <w:sz w:val="28"/>
        </w:rPr>
        <w:t xml:space="preserve">
      8) ауданның бюджеттік бағдарламалар әкімшілерінің бюджеттік өтінімдері мен бюджеттік бағдарламалар жобаларын қарау нәтижелері бойынша қорытындыларын бюджет комиссиясының қарауына жіберу және қалыптастыру; </w:t>
      </w:r>
    </w:p>
    <w:p>
      <w:pPr>
        <w:spacing w:after="0"/>
        <w:ind w:left="0"/>
        <w:jc w:val="both"/>
      </w:pPr>
      <w:r>
        <w:rPr>
          <w:rFonts w:ascii="Times New Roman"/>
          <w:b w:val="false"/>
          <w:i w:val="false"/>
          <w:color w:val="000000"/>
          <w:sz w:val="28"/>
        </w:rPr>
        <w:t>
      9) мамандарды әлеуметтік қолдау шараларын іске асыру үшін бюджеттік кредиттер беруді және мамандардың әлеуметтік көмек көрсетуі жөніндегі шараларды іске асыру;</w:t>
      </w:r>
    </w:p>
    <w:p>
      <w:pPr>
        <w:spacing w:after="0"/>
        <w:ind w:left="0"/>
        <w:jc w:val="both"/>
      </w:pPr>
      <w:r>
        <w:rPr>
          <w:rFonts w:ascii="Times New Roman"/>
          <w:b w:val="false"/>
          <w:i w:val="false"/>
          <w:color w:val="000000"/>
          <w:sz w:val="28"/>
        </w:rPr>
        <w:t>
      10) Қазақстан Республикасының заңнамасында көрсетілген басқа да функцияларды жүзеге асыру.</w:t>
      </w:r>
    </w:p>
    <w:p>
      <w:pPr>
        <w:spacing w:after="0"/>
        <w:ind w:left="0"/>
        <w:jc w:val="both"/>
      </w:pPr>
      <w:r>
        <w:rPr>
          <w:rFonts w:ascii="Times New Roman"/>
          <w:b w:val="false"/>
          <w:i w:val="false"/>
          <w:color w:val="000000"/>
          <w:sz w:val="28"/>
        </w:rPr>
        <w:t xml:space="preserve">
      17. Құқықтары мен міндеттері: </w:t>
      </w:r>
    </w:p>
    <w:p>
      <w:pPr>
        <w:spacing w:after="0"/>
        <w:ind w:left="0"/>
        <w:jc w:val="both"/>
      </w:pPr>
      <w:r>
        <w:rPr>
          <w:rFonts w:ascii="Times New Roman"/>
          <w:b w:val="false"/>
          <w:i w:val="false"/>
          <w:color w:val="000000"/>
          <w:sz w:val="28"/>
        </w:rPr>
        <w:t>
      1) өз құзыреті шеңберінде мемлекеттік органдардан, мемлекеттің қатысуымен заңды тұлғалардан және басқа ұйымдар мен жеке тұлғалардан қажетті ақпараттар мен құжаттарды алуға және сұратуға;</w:t>
      </w:r>
    </w:p>
    <w:p>
      <w:pPr>
        <w:spacing w:after="0"/>
        <w:ind w:left="0"/>
        <w:jc w:val="both"/>
      </w:pPr>
      <w:r>
        <w:rPr>
          <w:rFonts w:ascii="Times New Roman"/>
          <w:b w:val="false"/>
          <w:i w:val="false"/>
          <w:color w:val="000000"/>
          <w:sz w:val="28"/>
        </w:rPr>
        <w:t>
      2) жергілікті атқарушы органдардың өкілдерін, сондай-ақ тәуелсіз сарапшыларды меншіктің аумақтық мониторингі затына жататын нысандардың мониторингін және талдау ақпараттарын тікелей зерттеуде сараптама және кеңес беру үшін тартуға;</w:t>
      </w:r>
    </w:p>
    <w:p>
      <w:pPr>
        <w:spacing w:after="0"/>
        <w:ind w:left="0"/>
        <w:jc w:val="both"/>
      </w:pPr>
      <w:r>
        <w:rPr>
          <w:rFonts w:ascii="Times New Roman"/>
          <w:b w:val="false"/>
          <w:i w:val="false"/>
          <w:color w:val="000000"/>
          <w:sz w:val="28"/>
        </w:rPr>
        <w:t>
      3) қолданыстағы заңнамаларға сәйкес басқа да құқықтарды жүзеге асыруға.</w:t>
      </w:r>
    </w:p>
    <w:bookmarkStart w:name="z9" w:id="6"/>
    <w:p>
      <w:pPr>
        <w:spacing w:after="0"/>
        <w:ind w:left="0"/>
        <w:jc w:val="left"/>
      </w:pPr>
      <w:r>
        <w:rPr>
          <w:rFonts w:ascii="Times New Roman"/>
          <w:b/>
          <w:i w:val="false"/>
          <w:color w:val="000000"/>
        </w:rPr>
        <w:t xml:space="preserve"> 3. "Көксу ауданының экономика және бюджеттік жоспарлау бөлімі"</w:t>
      </w:r>
      <w:r>
        <w:br/>
      </w:r>
      <w:r>
        <w:rPr>
          <w:rFonts w:ascii="Times New Roman"/>
          <w:b/>
          <w:i w:val="false"/>
          <w:color w:val="000000"/>
        </w:rPr>
        <w:t>мемлекеттік мекемесінің қызметін ұйымдастыру</w:t>
      </w:r>
    </w:p>
    <w:bookmarkEnd w:id="6"/>
    <w:p>
      <w:pPr>
        <w:spacing w:after="0"/>
        <w:ind w:left="0"/>
        <w:jc w:val="both"/>
      </w:pPr>
      <w:r>
        <w:rPr>
          <w:rFonts w:ascii="Times New Roman"/>
          <w:b w:val="false"/>
          <w:i w:val="false"/>
          <w:color w:val="000000"/>
          <w:sz w:val="28"/>
        </w:rPr>
        <w:t>
      18. "Көксу ауданының экономика және бюджеттік жоспарлау бөлімі" мемлекеттік мекемесіне басшылықты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"Көксу ауданының экономика және бюджеттік жоспарлау бөлімі" мемлекеттік мекемесінің бірінші басшысын аудан әкімі қызметке тағайындайды және қызметтен босатады.</w:t>
      </w:r>
    </w:p>
    <w:p>
      <w:pPr>
        <w:spacing w:after="0"/>
        <w:ind w:left="0"/>
        <w:jc w:val="both"/>
      </w:pPr>
      <w:r>
        <w:rPr>
          <w:rFonts w:ascii="Times New Roman"/>
          <w:b w:val="false"/>
          <w:i w:val="false"/>
          <w:color w:val="000000"/>
          <w:sz w:val="28"/>
        </w:rPr>
        <w:t>
      20. "Көксу ауданының экономика және бюджеттік жоспарлау бөлімі" мемлекеттік мекемесінің бірінші басшысының орынбасарлары жоқ.</w:t>
      </w:r>
    </w:p>
    <w:p>
      <w:pPr>
        <w:spacing w:after="0"/>
        <w:ind w:left="0"/>
        <w:jc w:val="both"/>
      </w:pPr>
      <w:r>
        <w:rPr>
          <w:rFonts w:ascii="Times New Roman"/>
          <w:b w:val="false"/>
          <w:i w:val="false"/>
          <w:color w:val="000000"/>
          <w:sz w:val="28"/>
        </w:rPr>
        <w:t xml:space="preserve">
      21. "Көксу ауданының экономика және бюджеттік жоспарлау бөлімі" мемлекеттік мекемесінің бірінші басшысының өкілеттігі: </w:t>
      </w:r>
    </w:p>
    <w:p>
      <w:pPr>
        <w:spacing w:after="0"/>
        <w:ind w:left="0"/>
        <w:jc w:val="both"/>
      </w:pPr>
      <w:r>
        <w:rPr>
          <w:rFonts w:ascii="Times New Roman"/>
          <w:b w:val="false"/>
          <w:i w:val="false"/>
          <w:color w:val="000000"/>
          <w:sz w:val="28"/>
        </w:rPr>
        <w:t xml:space="preserve">
      1) "Көксу ауданының экономика және бюджеттік жоспарлау бөлімі" мемлекеттік мекемесінің қызметкерлері арасында функционалдық міндеттер мен өкілеттіктерді бөлуді жүзеге асырады; </w:t>
      </w:r>
    </w:p>
    <w:p>
      <w:pPr>
        <w:spacing w:after="0"/>
        <w:ind w:left="0"/>
        <w:jc w:val="both"/>
      </w:pPr>
      <w:r>
        <w:rPr>
          <w:rFonts w:ascii="Times New Roman"/>
          <w:b w:val="false"/>
          <w:i w:val="false"/>
          <w:color w:val="000000"/>
          <w:sz w:val="28"/>
        </w:rPr>
        <w:t xml:space="preserve">
      2) заңнамаға сәйкес "Көксу ауданының экономика және бюджеттік жоспарлау бөлімі" мемлекеттік мекемесінің қызметкерлерін қызметке тағайындайды және қызметтен босатады; </w:t>
      </w:r>
    </w:p>
    <w:p>
      <w:pPr>
        <w:spacing w:after="0"/>
        <w:ind w:left="0"/>
        <w:jc w:val="both"/>
      </w:pPr>
      <w:r>
        <w:rPr>
          <w:rFonts w:ascii="Times New Roman"/>
          <w:b w:val="false"/>
          <w:i w:val="false"/>
          <w:color w:val="000000"/>
          <w:sz w:val="28"/>
        </w:rPr>
        <w:t xml:space="preserve">
      3) заңнамада белгіленген тәртіппен "Көксу ауданының экономика және бюджеттік жоспарлау бөлімі" мемлекеттік мекемесінің қызметкерлеріне тәртіптік жаза қолданады және ынталандырады; </w:t>
      </w:r>
    </w:p>
    <w:p>
      <w:pPr>
        <w:spacing w:after="0"/>
        <w:ind w:left="0"/>
        <w:jc w:val="both"/>
      </w:pPr>
      <w:r>
        <w:rPr>
          <w:rFonts w:ascii="Times New Roman"/>
          <w:b w:val="false"/>
          <w:i w:val="false"/>
          <w:color w:val="000000"/>
          <w:sz w:val="28"/>
        </w:rPr>
        <w:t xml:space="preserve">
      4) "Көксу ауданының экономика және бюджеттік жоспарлау бөлімі" мемлекеттік мекемесінің қызметкерлері міндетті түрде орындау үшін бұйырықтар шығарады; </w:t>
      </w:r>
    </w:p>
    <w:p>
      <w:pPr>
        <w:spacing w:after="0"/>
        <w:ind w:left="0"/>
        <w:jc w:val="both"/>
      </w:pPr>
      <w:r>
        <w:rPr>
          <w:rFonts w:ascii="Times New Roman"/>
          <w:b w:val="false"/>
          <w:i w:val="false"/>
          <w:color w:val="000000"/>
          <w:sz w:val="28"/>
        </w:rPr>
        <w:t xml:space="preserve">
      5) "Көксу ауданының экономика және бюджеттік жоспарлау бөлімі" мемлекеттік мекемесінде сыбайлас жемқорлыққа қарсы шаралар қабылдайды және сыбайлас жемқорлыққа қарсы қолданылған шараларға жауапты болады; </w:t>
      </w:r>
    </w:p>
    <w:p>
      <w:pPr>
        <w:spacing w:after="0"/>
        <w:ind w:left="0"/>
        <w:jc w:val="both"/>
      </w:pPr>
      <w:r>
        <w:rPr>
          <w:rFonts w:ascii="Times New Roman"/>
          <w:b w:val="false"/>
          <w:i w:val="false"/>
          <w:color w:val="000000"/>
          <w:sz w:val="28"/>
        </w:rPr>
        <w:t>
      6) заңнамаларға сәйкес мемлекеттік органдар мен басқа да ұйымдарда "Көксу ауданының экономика және бюджеттік жоспарлау бөлімі" мемлекеттік мекемесінің мүддесін қорғайды;</w:t>
      </w:r>
    </w:p>
    <w:p>
      <w:pPr>
        <w:spacing w:after="0"/>
        <w:ind w:left="0"/>
        <w:jc w:val="both"/>
      </w:pPr>
      <w:r>
        <w:rPr>
          <w:rFonts w:ascii="Times New Roman"/>
          <w:b w:val="false"/>
          <w:i w:val="false"/>
          <w:color w:val="000000"/>
          <w:sz w:val="28"/>
        </w:rPr>
        <w:t>
      7) "Көксу ауданының экономика және бюджеттік жоспарлау бөлімі" мемлекеттік мекемесінің құзырындағы сұрақтар бойынша есептік баяндамаларды дайындайды;</w:t>
      </w:r>
    </w:p>
    <w:p>
      <w:pPr>
        <w:spacing w:after="0"/>
        <w:ind w:left="0"/>
        <w:jc w:val="both"/>
      </w:pPr>
      <w:r>
        <w:rPr>
          <w:rFonts w:ascii="Times New Roman"/>
          <w:b w:val="false"/>
          <w:i w:val="false"/>
          <w:color w:val="000000"/>
          <w:sz w:val="28"/>
        </w:rPr>
        <w:t>
      8) "Көксу ауданының экономика және бюджеттік жоспарлау бөлімі" мемлекеттік мекемесінің қаржылық қаражаттарын, мүлкін басқарады, банк мекемелерінде есеп-шоттарды ашады және жабады, олар бойынша қаржылық операциялар жүргізуді жүзеге асырады, қаржылық құжаттарға қол қояды, қаржылық және есептілік тәртібін сақтауды қамтамасыз етеді;</w:t>
      </w:r>
    </w:p>
    <w:p>
      <w:pPr>
        <w:spacing w:after="0"/>
        <w:ind w:left="0"/>
        <w:jc w:val="both"/>
      </w:pPr>
      <w:r>
        <w:rPr>
          <w:rFonts w:ascii="Times New Roman"/>
          <w:b w:val="false"/>
          <w:i w:val="false"/>
          <w:color w:val="000000"/>
          <w:sz w:val="28"/>
        </w:rPr>
        <w:t xml:space="preserve">
      9) өз құзіреті шегінде заңнамаларға сәйкес басқа да өкілеттіліктерді жүзеге асырады. </w:t>
      </w:r>
    </w:p>
    <w:p>
      <w:pPr>
        <w:spacing w:after="0"/>
        <w:ind w:left="0"/>
        <w:jc w:val="both"/>
      </w:pPr>
      <w:r>
        <w:rPr>
          <w:rFonts w:ascii="Times New Roman"/>
          <w:b w:val="false"/>
          <w:i w:val="false"/>
          <w:color w:val="000000"/>
          <w:sz w:val="28"/>
        </w:rPr>
        <w:t xml:space="preserve">
      "Көксу ауданының экономика және бюджеттік жоспарлау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 </w:t>
      </w:r>
    </w:p>
    <w:p>
      <w:pPr>
        <w:spacing w:after="0"/>
        <w:ind w:left="0"/>
        <w:jc w:val="both"/>
      </w:pPr>
      <w:r>
        <w:rPr>
          <w:rFonts w:ascii="Times New Roman"/>
          <w:b w:val="false"/>
          <w:i w:val="false"/>
          <w:color w:val="000000"/>
          <w:sz w:val="28"/>
        </w:rPr>
        <w:t xml:space="preserve">
      22. "Көксу ауданының экономика және бюджеттік жоспарлау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"Көксу ауданының экономика және бюджеттік жоспарлау бөлімі" мемлекеттік мекемесінің басшысы басқарады. </w:t>
      </w:r>
    </w:p>
    <w:bookmarkStart w:name="z10" w:id="7"/>
    <w:p>
      <w:pPr>
        <w:spacing w:after="0"/>
        <w:ind w:left="0"/>
        <w:jc w:val="left"/>
      </w:pPr>
      <w:r>
        <w:rPr>
          <w:rFonts w:ascii="Times New Roman"/>
          <w:b/>
          <w:i w:val="false"/>
          <w:color w:val="000000"/>
        </w:rPr>
        <w:t xml:space="preserve"> 4. "Көксу ауданының экономика және бюджеттік жоспарлау бөлімі"</w:t>
      </w:r>
      <w:r>
        <w:br/>
      </w:r>
      <w:r>
        <w:rPr>
          <w:rFonts w:ascii="Times New Roman"/>
          <w:b/>
          <w:i w:val="false"/>
          <w:color w:val="000000"/>
        </w:rPr>
        <w:t>мемлекеттік мекемесінің мүлкі</w:t>
      </w:r>
    </w:p>
    <w:bookmarkEnd w:id="7"/>
    <w:p>
      <w:pPr>
        <w:spacing w:after="0"/>
        <w:ind w:left="0"/>
        <w:jc w:val="both"/>
      </w:pPr>
      <w:r>
        <w:rPr>
          <w:rFonts w:ascii="Times New Roman"/>
          <w:b w:val="false"/>
          <w:i w:val="false"/>
          <w:color w:val="000000"/>
          <w:sz w:val="28"/>
        </w:rPr>
        <w:t xml:space="preserve">
      23. "Көксу ауданының экономика және бюджеттік жоспарлау бөлімі" мемлекеттік мекемесінің заңнамада көзделген жағдайларда жедел басқару құқығында оқшауланған мүлкі болу мүмкін. </w:t>
      </w:r>
    </w:p>
    <w:p>
      <w:pPr>
        <w:spacing w:after="0"/>
        <w:ind w:left="0"/>
        <w:jc w:val="both"/>
      </w:pPr>
      <w:r>
        <w:rPr>
          <w:rFonts w:ascii="Times New Roman"/>
          <w:b w:val="false"/>
          <w:i w:val="false"/>
          <w:color w:val="000000"/>
          <w:sz w:val="28"/>
        </w:rPr>
        <w:t xml:space="preserve">
      "Көксу ауданының экономика және бюджеттік жоспарлау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pPr>
        <w:spacing w:after="0"/>
        <w:ind w:left="0"/>
        <w:jc w:val="both"/>
      </w:pPr>
      <w:r>
        <w:rPr>
          <w:rFonts w:ascii="Times New Roman"/>
          <w:b w:val="false"/>
          <w:i w:val="false"/>
          <w:color w:val="000000"/>
          <w:sz w:val="28"/>
        </w:rPr>
        <w:t xml:space="preserve">
      24. "Көксу ауданының экономика және бюджеттік жоспарлау бөлімі" мемлекеттік мекемесіне, бекітілген мүлік коммуналдық меншікке жатады. </w:t>
      </w:r>
    </w:p>
    <w:p>
      <w:pPr>
        <w:spacing w:after="0"/>
        <w:ind w:left="0"/>
        <w:jc w:val="both"/>
      </w:pPr>
      <w:r>
        <w:rPr>
          <w:rFonts w:ascii="Times New Roman"/>
          <w:b w:val="false"/>
          <w:i w:val="false"/>
          <w:color w:val="000000"/>
          <w:sz w:val="28"/>
        </w:rPr>
        <w:t xml:space="preserve">
      25. Егер заңнамада өзгеше көзделмесе, "Көксу ауданының экономика және бюджеттік жоспарлау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Start w:name="z11" w:id="8"/>
    <w:p>
      <w:pPr>
        <w:spacing w:after="0"/>
        <w:ind w:left="0"/>
        <w:jc w:val="left"/>
      </w:pPr>
      <w:r>
        <w:rPr>
          <w:rFonts w:ascii="Times New Roman"/>
          <w:b/>
          <w:i w:val="false"/>
          <w:color w:val="000000"/>
        </w:rPr>
        <w:t xml:space="preserve"> 5. "Көксу ауданының экономика және бюджеттік жоспарлау бөлімі"</w:t>
      </w:r>
      <w:r>
        <w:br/>
      </w:r>
      <w:r>
        <w:rPr>
          <w:rFonts w:ascii="Times New Roman"/>
          <w:b/>
          <w:i w:val="false"/>
          <w:color w:val="000000"/>
        </w:rPr>
        <w:t>мемлекеттік мекемесін қайта ұйымдастыру және тарату</w:t>
      </w:r>
    </w:p>
    <w:bookmarkEnd w:id="8"/>
    <w:p>
      <w:pPr>
        <w:spacing w:after="0"/>
        <w:ind w:left="0"/>
        <w:jc w:val="both"/>
      </w:pPr>
      <w:r>
        <w:rPr>
          <w:rFonts w:ascii="Times New Roman"/>
          <w:b w:val="false"/>
          <w:i w:val="false"/>
          <w:color w:val="000000"/>
          <w:sz w:val="28"/>
        </w:rPr>
        <w:t>
      26. "Көксу ауданының экономика және бюджеттік жоспарлау бөлімі" мемлекеттік мекемесі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"Көксу ауданының экономика және бюджеттік жоспарлау бөлімі" мемлекеттік мекемесінің қарамағында ұйымдар мен ведомстволар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