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65a0" w14:textId="a136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19 желтоқсандағы № 38-1 шешімі. Алматы облысының Әділет департаментінде 2014 жылы 26 желтоқсанда № 2973 болып тіркелді. Күші жойылды - Алматы облысы Көксу аудандық мәслихатының 2016 жылғы 06 мамырдағы № 3-5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Көксу аудандық мәслихатының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04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1) кірістер 5875319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1315802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13891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8564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4537062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1297640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1070895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2168527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5888208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46224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65376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19152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27208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86321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86321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Көксу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2194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382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Көксу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№38-1 шешімімен бекітілген 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Көксу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60"/>
        <w:gridCol w:w="1645"/>
        <w:gridCol w:w="1645"/>
        <w:gridCol w:w="407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1494"/>
        <w:gridCol w:w="295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№38-1 шешімімен бекітілген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(облыстық маңызы бар қаланы)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673"/>
        <w:gridCol w:w="978"/>
        <w:gridCol w:w="4435"/>
        <w:gridCol w:w="42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98"/>
        <w:gridCol w:w="966"/>
        <w:gridCol w:w="966"/>
        <w:gridCol w:w="649"/>
        <w:gridCol w:w="2696"/>
        <w:gridCol w:w="5935"/>
        <w:gridCol w:w="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№38-1 шешімімен бекітілген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(облыстық маңызы бар қаланы)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673"/>
        <w:gridCol w:w="978"/>
        <w:gridCol w:w="4435"/>
        <w:gridCol w:w="42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98"/>
        <w:gridCol w:w="966"/>
        <w:gridCol w:w="966"/>
        <w:gridCol w:w="649"/>
        <w:gridCol w:w="2696"/>
        <w:gridCol w:w="5935"/>
        <w:gridCol w:w="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№38-1 шешімімен бекітілген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 38-1 шешіміне 5-қосымша</w:t>
            </w:r>
          </w:p>
        </w:tc>
      </w:tr>
    </w:tbl>
    <w:bookmarkStart w:name="z3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1"/>
        <w:gridCol w:w="4429"/>
      </w:tblGrid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"Алғабас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"Еңбекші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"Лабасы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"Мұқыры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"Мұсабек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