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af5a" w14:textId="386a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26 желтоқсандағы № 438 қаулысы. Алматы облысының Әділет департаментінде 2015 жылы 23 қаңтарда № 3007 болып тіркелді. Күші жойылды - Алматы облысы Көксу ауданы әкімдігінің 2016 жылғы 30 маусымдағы № 223 қаулысымен</w:t>
      </w:r>
    </w:p>
    <w:p>
      <w:pPr>
        <w:spacing w:after="0"/>
        <w:ind w:left="0"/>
        <w:jc w:val="both"/>
      </w:pPr>
      <w:bookmarkStart w:name="z3" w:id="0"/>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ff0000"/>
          <w:sz w:val="28"/>
        </w:rPr>
        <w:t>№ 223</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Президентінің Жарлығына сәйкес, Көксу ауданың әкімдігі ҚАУЛЫ ЕТЕДІ:</w:t>
      </w:r>
    </w:p>
    <w:bookmarkEnd w:id="1"/>
    <w:bookmarkStart w:name="z6" w:id="2"/>
    <w:p>
      <w:pPr>
        <w:spacing w:after="0"/>
        <w:ind w:left="0"/>
        <w:jc w:val="both"/>
      </w:pPr>
      <w:r>
        <w:rPr>
          <w:rFonts w:ascii="Times New Roman"/>
          <w:b w:val="false"/>
          <w:i w:val="false"/>
          <w:color w:val="000000"/>
          <w:sz w:val="28"/>
        </w:rPr>
        <w:t xml:space="preserve">
      1. "Көксу ауданының ауыл шаруашылығы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(бұдан әрі-Ереже) осы қаулының қосымшасына сәйкес бекітілсін.</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әкімінің орынбасары Мәлік Аманбайұлы Бейсеновке жүктелсін.</w:t>
      </w:r>
    </w:p>
    <w:bookmarkEnd w:id="3"/>
    <w:bookmarkStart w:name="z8" w:id="4"/>
    <w:p>
      <w:pPr>
        <w:spacing w:after="0"/>
        <w:ind w:left="0"/>
        <w:jc w:val="both"/>
      </w:pPr>
      <w:r>
        <w:rPr>
          <w:rFonts w:ascii="Times New Roman"/>
          <w:b w:val="false"/>
          <w:i w:val="false"/>
          <w:color w:val="000000"/>
          <w:sz w:val="28"/>
        </w:rPr>
        <w:t>
      3. Осы қаулы әділет органдарының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2014 жылғы "26" желтоқсандағы"Көксу ауданының ауыл шаруашылығы бөлімі"мемлекеттік мекемесінің Ережесін бекіту туралы" № 438 қаулысына қосымша</w:t>
            </w:r>
          </w:p>
        </w:tc>
      </w:tr>
    </w:tbl>
    <w:bookmarkStart w:name="z13" w:id="5"/>
    <w:p>
      <w:pPr>
        <w:spacing w:after="0"/>
        <w:ind w:left="0"/>
        <w:jc w:val="left"/>
      </w:pPr>
      <w:r>
        <w:rPr>
          <w:rFonts w:ascii="Times New Roman"/>
          <w:b/>
          <w:i w:val="false"/>
          <w:color w:val="000000"/>
        </w:rPr>
        <w:t xml:space="preserve"> "Көксу ауданының ауыл шаруашылығы бөлімі" мемлекеттік мекемесі туралы</w:t>
      </w:r>
      <w:r>
        <w:rPr>
          <w:rFonts w:ascii="Times New Roman"/>
          <w:b/>
          <w:i w:val="false"/>
          <w:color w:val="000000"/>
        </w:rPr>
        <w:t xml:space="preserve"> ЕРЕЖЕ</w:t>
      </w: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"Көксу ауданының ауыл шаруашылығы бөлімі"мемлекеттік мекемесіКөксу ауданының ауыл шаруашылығы саласында басшылықты жүзеге асыратын Қазақстан Республикасының мемлекеттік органы болып табылады.</w:t>
      </w:r>
    </w:p>
    <w:bookmarkEnd w:id="6"/>
    <w:bookmarkStart w:name="z17" w:id="7"/>
    <w:p>
      <w:pPr>
        <w:spacing w:after="0"/>
        <w:ind w:left="0"/>
        <w:jc w:val="both"/>
      </w:pPr>
      <w:r>
        <w:rPr>
          <w:rFonts w:ascii="Times New Roman"/>
          <w:b w:val="false"/>
          <w:i w:val="false"/>
          <w:color w:val="000000"/>
          <w:sz w:val="28"/>
        </w:rPr>
        <w:t>
      2. "Көксу ауданының ауыл шаруашылығы бөлімі" мемлекеттік мекемесінде ведомстволар жоқ.</w:t>
      </w:r>
    </w:p>
    <w:bookmarkEnd w:id="7"/>
    <w:bookmarkStart w:name="z18" w:id="8"/>
    <w:p>
      <w:pPr>
        <w:spacing w:after="0"/>
        <w:ind w:left="0"/>
        <w:jc w:val="both"/>
      </w:pPr>
      <w:r>
        <w:rPr>
          <w:rFonts w:ascii="Times New Roman"/>
          <w:b w:val="false"/>
          <w:i w:val="false"/>
          <w:color w:val="000000"/>
          <w:sz w:val="28"/>
        </w:rPr>
        <w:t>
      3. "Көксу ауданының ауыл шаруашылығы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9" w:id="9"/>
    <w:p>
      <w:pPr>
        <w:spacing w:after="0"/>
        <w:ind w:left="0"/>
        <w:jc w:val="both"/>
      </w:pPr>
      <w:r>
        <w:rPr>
          <w:rFonts w:ascii="Times New Roman"/>
          <w:b w:val="false"/>
          <w:i w:val="false"/>
          <w:color w:val="000000"/>
          <w:sz w:val="28"/>
        </w:rPr>
        <w:t xml:space="preserve">
      4. "Көксу ауданының ауыл шаруашылығы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p>
    <w:bookmarkEnd w:id="9"/>
    <w:bookmarkStart w:name="z20" w:id="10"/>
    <w:p>
      <w:pPr>
        <w:spacing w:after="0"/>
        <w:ind w:left="0"/>
        <w:jc w:val="both"/>
      </w:pPr>
      <w:r>
        <w:rPr>
          <w:rFonts w:ascii="Times New Roman"/>
          <w:b w:val="false"/>
          <w:i w:val="false"/>
          <w:color w:val="000000"/>
          <w:sz w:val="28"/>
        </w:rPr>
        <w:t>
      5. "Көксу ауданының ауыл шаруашылығы бөлімі" мемлекеттік мекемесі азаматтық-құқықтық қатынастарға өз атынан түседі.</w:t>
      </w:r>
    </w:p>
    <w:bookmarkEnd w:id="10"/>
    <w:bookmarkStart w:name="z21" w:id="11"/>
    <w:p>
      <w:pPr>
        <w:spacing w:after="0"/>
        <w:ind w:left="0"/>
        <w:jc w:val="both"/>
      </w:pPr>
      <w:r>
        <w:rPr>
          <w:rFonts w:ascii="Times New Roman"/>
          <w:b w:val="false"/>
          <w:i w:val="false"/>
          <w:color w:val="000000"/>
          <w:sz w:val="28"/>
        </w:rPr>
        <w:t xml:space="preserve">
      6. "Көксу ауданының ауыл шаруашылығы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 </w:t>
      </w:r>
    </w:p>
    <w:bookmarkEnd w:id="11"/>
    <w:bookmarkStart w:name="z22" w:id="12"/>
    <w:p>
      <w:pPr>
        <w:spacing w:after="0"/>
        <w:ind w:left="0"/>
        <w:jc w:val="both"/>
      </w:pPr>
      <w:r>
        <w:rPr>
          <w:rFonts w:ascii="Times New Roman"/>
          <w:b w:val="false"/>
          <w:i w:val="false"/>
          <w:color w:val="000000"/>
          <w:sz w:val="28"/>
        </w:rPr>
        <w:t xml:space="preserve">
      7. "Көксу ауданының ауыл шаруашылығы бөлімі" мемлекеттік мекемесі өз құзыретінің мәселелері бойынша заңнамада белгіленген тәртіппен </w:t>
      </w:r>
      <w:r>
        <w:rPr>
          <w:rFonts w:ascii="Times New Roman"/>
          <w:b/>
          <w:i w:val="false"/>
          <w:color w:val="000000"/>
          <w:sz w:val="28"/>
        </w:rPr>
        <w:t>"</w:t>
      </w:r>
      <w:r>
        <w:rPr>
          <w:rFonts w:ascii="Times New Roman"/>
          <w:b w:val="false"/>
          <w:i w:val="false"/>
          <w:color w:val="000000"/>
          <w:sz w:val="28"/>
        </w:rPr>
        <w:t xml:space="preserve">Көксу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p>
    <w:bookmarkEnd w:id="12"/>
    <w:bookmarkStart w:name="z23" w:id="13"/>
    <w:p>
      <w:pPr>
        <w:spacing w:after="0"/>
        <w:ind w:left="0"/>
        <w:jc w:val="both"/>
      </w:pPr>
      <w:r>
        <w:rPr>
          <w:rFonts w:ascii="Times New Roman"/>
          <w:b w:val="false"/>
          <w:i w:val="false"/>
          <w:color w:val="000000"/>
          <w:sz w:val="28"/>
        </w:rPr>
        <w:t xml:space="preserve">
      8. "Көксу ауданының ауыл шаруашылығы бөлімі" мемлекеттік мекемесінің құрылымы мен штат санының лимиті қолданыстағы заңнамаға сәйкес бекітіледі. </w:t>
      </w:r>
    </w:p>
    <w:bookmarkEnd w:id="13"/>
    <w:bookmarkStart w:name="z24" w:id="14"/>
    <w:p>
      <w:pPr>
        <w:spacing w:after="0"/>
        <w:ind w:left="0"/>
        <w:jc w:val="both"/>
      </w:pPr>
      <w:r>
        <w:rPr>
          <w:rFonts w:ascii="Times New Roman"/>
          <w:b w:val="false"/>
          <w:i w:val="false"/>
          <w:color w:val="000000"/>
          <w:sz w:val="28"/>
        </w:rPr>
        <w:t xml:space="preserve">
      9. Заңды тұлғаның орналасқан жері:индекс 041200, Қазақстан Республикасы, Алматы облысы, Көксу ауданы, Балпықби ауылы, Мырзабеков көшесі, № 38. </w:t>
      </w:r>
    </w:p>
    <w:bookmarkEnd w:id="14"/>
    <w:bookmarkStart w:name="z25" w:id="15"/>
    <w:p>
      <w:pPr>
        <w:spacing w:after="0"/>
        <w:ind w:left="0"/>
        <w:jc w:val="both"/>
      </w:pPr>
      <w:r>
        <w:rPr>
          <w:rFonts w:ascii="Times New Roman"/>
          <w:b w:val="false"/>
          <w:i w:val="false"/>
          <w:color w:val="000000"/>
          <w:sz w:val="28"/>
        </w:rPr>
        <w:t xml:space="preserve">
      10. Мемлекеттік органның толық атауы – "Көксу ауданының ауыл шаруашылығы бөлімі" мемлекеттік мекемесі. </w:t>
      </w:r>
    </w:p>
    <w:bookmarkEnd w:id="15"/>
    <w:bookmarkStart w:name="z26" w:id="16"/>
    <w:p>
      <w:pPr>
        <w:spacing w:after="0"/>
        <w:ind w:left="0"/>
        <w:jc w:val="both"/>
      </w:pPr>
      <w:r>
        <w:rPr>
          <w:rFonts w:ascii="Times New Roman"/>
          <w:b w:val="false"/>
          <w:i w:val="false"/>
          <w:color w:val="000000"/>
          <w:sz w:val="28"/>
        </w:rPr>
        <w:t xml:space="preserve">
      11. Осы Ереже "Көксу ауданының ауыл шаруашылығы бөлімі" мемлекеттік мекемесінің құрылтай құжаты болып табылады. </w:t>
      </w:r>
    </w:p>
    <w:bookmarkEnd w:id="16"/>
    <w:bookmarkStart w:name="z27" w:id="17"/>
    <w:p>
      <w:pPr>
        <w:spacing w:after="0"/>
        <w:ind w:left="0"/>
        <w:jc w:val="both"/>
      </w:pPr>
      <w:r>
        <w:rPr>
          <w:rFonts w:ascii="Times New Roman"/>
          <w:b w:val="false"/>
          <w:i w:val="false"/>
          <w:color w:val="000000"/>
          <w:sz w:val="28"/>
        </w:rPr>
        <w:t xml:space="preserve">
      12. "Көксу ауданының ауыл шаруашылығы бөлімі" мемлекеттік мекемесінің қызметін қаржыландыру республикалық және жергілікті бюджеттен жүзеге асырылады. </w:t>
      </w:r>
    </w:p>
    <w:bookmarkEnd w:id="17"/>
    <w:bookmarkStart w:name="z28" w:id="18"/>
    <w:p>
      <w:pPr>
        <w:spacing w:after="0"/>
        <w:ind w:left="0"/>
        <w:jc w:val="both"/>
      </w:pPr>
      <w:r>
        <w:rPr>
          <w:rFonts w:ascii="Times New Roman"/>
          <w:b w:val="false"/>
          <w:i w:val="false"/>
          <w:color w:val="000000"/>
          <w:sz w:val="28"/>
        </w:rPr>
        <w:t>
      13. "Көксу ауданының ауыл шаруашылығы бөлімі" мемлекеттік мекемесіне кәсіпкерлік субъектілері мен "Көксу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p>
    <w:bookmarkEnd w:id="18"/>
    <w:bookmarkStart w:name="z29" w:id="19"/>
    <w:p>
      <w:pPr>
        <w:spacing w:after="0"/>
        <w:ind w:left="0"/>
        <w:jc w:val="both"/>
      </w:pPr>
      <w:r>
        <w:rPr>
          <w:rFonts w:ascii="Times New Roman"/>
          <w:b w:val="false"/>
          <w:i w:val="false"/>
          <w:color w:val="000000"/>
          <w:sz w:val="28"/>
        </w:rPr>
        <w:t>
      Егер "Көксу ауданының ауыл шаруашылығы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9"/>
    <w:bookmarkStart w:name="z30" w:id="20"/>
    <w:p>
      <w:pPr>
        <w:spacing w:after="0"/>
        <w:ind w:left="0"/>
        <w:jc w:val="left"/>
      </w:pPr>
      <w:r>
        <w:rPr>
          <w:rFonts w:ascii="Times New Roman"/>
          <w:b/>
          <w:i w:val="false"/>
          <w:color w:val="000000"/>
        </w:rPr>
        <w:t xml:space="preserve"> 2. "Көксу ауданының ауыл шаруашылығы бөлімі" мемлекеттік</w:t>
      </w:r>
      <w:r>
        <w:rPr>
          <w:rFonts w:ascii="Times New Roman"/>
          <w:b/>
          <w:i w:val="false"/>
          <w:color w:val="000000"/>
        </w:rPr>
        <w:t xml:space="preserve"> мекемесінің миссиясы,негізгі міндеттері,функциялары,құқықтары мен міндеттері</w:t>
      </w:r>
    </w:p>
    <w:bookmarkEnd w:id="20"/>
    <w:bookmarkStart w:name="z32" w:id="21"/>
    <w:p>
      <w:pPr>
        <w:spacing w:after="0"/>
        <w:ind w:left="0"/>
        <w:jc w:val="both"/>
      </w:pPr>
      <w:r>
        <w:rPr>
          <w:rFonts w:ascii="Times New Roman"/>
          <w:b w:val="false"/>
          <w:i w:val="false"/>
          <w:color w:val="000000"/>
          <w:sz w:val="28"/>
        </w:rPr>
        <w:t xml:space="preserve">
      14. "Көксу ауданының ауыл шаруашылығы бөлімі" мемлекеттік мекемесінің миссиясы: </w:t>
      </w:r>
    </w:p>
    <w:bookmarkEnd w:id="21"/>
    <w:bookmarkStart w:name="z33" w:id="22"/>
    <w:p>
      <w:pPr>
        <w:spacing w:after="0"/>
        <w:ind w:left="0"/>
        <w:jc w:val="both"/>
      </w:pPr>
      <w:r>
        <w:rPr>
          <w:rFonts w:ascii="Times New Roman"/>
          <w:b w:val="false"/>
          <w:i w:val="false"/>
          <w:color w:val="000000"/>
          <w:sz w:val="28"/>
        </w:rPr>
        <w:t>
      ауданның агроөнеркәсiптiк кешенiн және ауылдық аумақтарда ауыл шаруашылықты дамытуды мемлекеттiк реттеудi жүзеге асыру.</w:t>
      </w:r>
    </w:p>
    <w:bookmarkEnd w:id="22"/>
    <w:bookmarkStart w:name="z34" w:id="23"/>
    <w:p>
      <w:pPr>
        <w:spacing w:after="0"/>
        <w:ind w:left="0"/>
        <w:jc w:val="both"/>
      </w:pPr>
      <w:r>
        <w:rPr>
          <w:rFonts w:ascii="Times New Roman"/>
          <w:b w:val="false"/>
          <w:i w:val="false"/>
          <w:color w:val="000000"/>
          <w:sz w:val="28"/>
        </w:rPr>
        <w:t xml:space="preserve">
      15. Міндеттері: </w:t>
      </w:r>
    </w:p>
    <w:bookmarkEnd w:id="23"/>
    <w:bookmarkStart w:name="z35" w:id="24"/>
    <w:p>
      <w:pPr>
        <w:spacing w:after="0"/>
        <w:ind w:left="0"/>
        <w:jc w:val="both"/>
      </w:pPr>
      <w:r>
        <w:rPr>
          <w:rFonts w:ascii="Times New Roman"/>
          <w:b w:val="false"/>
          <w:i w:val="false"/>
          <w:color w:val="000000"/>
          <w:sz w:val="28"/>
        </w:rPr>
        <w:t>
      агроөнеркәсiптiк кешендi және ауылдық аумақтарды дамытуды мемлекеттiк реттеу азық-түлік қауiпсіздiгін, агроөнеркәсіптік кешен өнiмi нарықтарының тұрақтылығын қамтамасыз ету, кәсіпкерлiктің тиiмдi жүйесiн құру, отандық өнiмнiң бәсекелестiк артықшылығын қолдау, сондай-ақ, өсiмдiк шаруашылығын, мал шаруашылығын дамыту жәнетехникалық жарақтандыру мен басқа да iлеспе қызмет салаларын қамтамасыз ету.</w:t>
      </w:r>
    </w:p>
    <w:bookmarkEnd w:id="24"/>
    <w:bookmarkStart w:name="z36" w:id="25"/>
    <w:p>
      <w:pPr>
        <w:spacing w:after="0"/>
        <w:ind w:left="0"/>
        <w:jc w:val="both"/>
      </w:pPr>
      <w:r>
        <w:rPr>
          <w:rFonts w:ascii="Times New Roman"/>
          <w:b w:val="false"/>
          <w:i w:val="false"/>
          <w:color w:val="000000"/>
          <w:sz w:val="28"/>
        </w:rPr>
        <w:t xml:space="preserve">
      16. Функциялары: </w:t>
      </w:r>
    </w:p>
    <w:bookmarkEnd w:id="25"/>
    <w:bookmarkStart w:name="z37" w:id="26"/>
    <w:p>
      <w:pPr>
        <w:spacing w:after="0"/>
        <w:ind w:left="0"/>
        <w:jc w:val="both"/>
      </w:pPr>
      <w:r>
        <w:rPr>
          <w:rFonts w:ascii="Times New Roman"/>
          <w:b w:val="false"/>
          <w:i w:val="false"/>
          <w:color w:val="000000"/>
          <w:sz w:val="28"/>
        </w:rPr>
        <w:t>
      1) агроөнеркәсiптiк кешен субъектілерiн Қазақстан Республикасының заңдарына және осы саладағы басқа да нормативтiк құқықтық актiлерге сәйкес мемлекеттiк қолдауды жүзеге асыру;</w:t>
      </w:r>
    </w:p>
    <w:bookmarkEnd w:id="26"/>
    <w:bookmarkStart w:name="z38" w:id="27"/>
    <w:p>
      <w:pPr>
        <w:spacing w:after="0"/>
        <w:ind w:left="0"/>
        <w:jc w:val="both"/>
      </w:pPr>
      <w:r>
        <w:rPr>
          <w:rFonts w:ascii="Times New Roman"/>
          <w:b w:val="false"/>
          <w:i w:val="false"/>
          <w:color w:val="000000"/>
          <w:sz w:val="28"/>
        </w:rPr>
        <w:t xml:space="preserve">
      2) ауылдық аумақтарды дамытудың мониторингін жүргізу; </w:t>
      </w:r>
    </w:p>
    <w:bookmarkEnd w:id="27"/>
    <w:bookmarkStart w:name="z39" w:id="28"/>
    <w:p>
      <w:pPr>
        <w:spacing w:after="0"/>
        <w:ind w:left="0"/>
        <w:jc w:val="both"/>
      </w:pPr>
      <w:r>
        <w:rPr>
          <w:rFonts w:ascii="Times New Roman"/>
          <w:b w:val="false"/>
          <w:i w:val="false"/>
          <w:color w:val="000000"/>
          <w:sz w:val="28"/>
        </w:rPr>
        <w:t>
      3) агроөнеркәсіптiк кешен мен ауылдық аумақтар саласында жедел ақпарат жинауды жүргiзу және оны облыстың жергiлiктi атқарушы органына (әкiмдiгiне) беру;</w:t>
      </w:r>
    </w:p>
    <w:bookmarkEnd w:id="28"/>
    <w:bookmarkStart w:name="z40" w:id="29"/>
    <w:p>
      <w:pPr>
        <w:spacing w:after="0"/>
        <w:ind w:left="0"/>
        <w:jc w:val="both"/>
      </w:pPr>
      <w:r>
        <w:rPr>
          <w:rFonts w:ascii="Times New Roman"/>
          <w:b w:val="false"/>
          <w:i w:val="false"/>
          <w:color w:val="000000"/>
          <w:sz w:val="28"/>
        </w:rPr>
        <w:t>
      4) ауданда азық-түлік тауарлары қорларын есепке алуды жүргізу және облыстың жергілікті атқарушы органдарына (әкiмдiгіне) есептілік ұсыну;</w:t>
      </w:r>
    </w:p>
    <w:bookmarkEnd w:id="29"/>
    <w:bookmarkStart w:name="z41" w:id="30"/>
    <w:p>
      <w:pPr>
        <w:spacing w:after="0"/>
        <w:ind w:left="0"/>
        <w:jc w:val="both"/>
      </w:pPr>
      <w:r>
        <w:rPr>
          <w:rFonts w:ascii="Times New Roman"/>
          <w:b w:val="false"/>
          <w:i w:val="false"/>
          <w:color w:val="000000"/>
          <w:sz w:val="28"/>
        </w:rPr>
        <w:t>
      5) асыл тұқымды мал шаруашылығы саласындағы субъектілерден асыл тұқымды мал туралы деректер жинауды жүзеге асыру;</w:t>
      </w:r>
    </w:p>
    <w:bookmarkEnd w:id="30"/>
    <w:bookmarkStart w:name="z42" w:id="31"/>
    <w:p>
      <w:pPr>
        <w:spacing w:after="0"/>
        <w:ind w:left="0"/>
        <w:jc w:val="both"/>
      </w:pPr>
      <w:r>
        <w:rPr>
          <w:rFonts w:ascii="Times New Roman"/>
          <w:b w:val="false"/>
          <w:i w:val="false"/>
          <w:color w:val="000000"/>
          <w:sz w:val="28"/>
        </w:rPr>
        <w:t>
      6) асыл тұқымды мал шаруашылығы саласындағы субъектілерден, асыл тұқымды малы бар жеке және заңды тұлғалардан бекітілген нысандар бойынша есептер қабылдау;</w:t>
      </w:r>
    </w:p>
    <w:bookmarkEnd w:id="31"/>
    <w:bookmarkStart w:name="z43" w:id="32"/>
    <w:p>
      <w:pPr>
        <w:spacing w:after="0"/>
        <w:ind w:left="0"/>
        <w:jc w:val="both"/>
      </w:pPr>
      <w:r>
        <w:rPr>
          <w:rFonts w:ascii="Times New Roman"/>
          <w:b w:val="false"/>
          <w:i w:val="false"/>
          <w:color w:val="000000"/>
          <w:sz w:val="28"/>
        </w:rPr>
        <w:t>
      7) 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асыру;</w:t>
      </w:r>
    </w:p>
    <w:bookmarkEnd w:id="32"/>
    <w:bookmarkStart w:name="z44" w:id="33"/>
    <w:p>
      <w:pPr>
        <w:spacing w:after="0"/>
        <w:ind w:left="0"/>
        <w:jc w:val="both"/>
      </w:pPr>
      <w:r>
        <w:rPr>
          <w:rFonts w:ascii="Times New Roman"/>
          <w:b w:val="false"/>
          <w:i w:val="false"/>
          <w:color w:val="000000"/>
          <w:sz w:val="28"/>
        </w:rPr>
        <w:t xml:space="preserve">
      8) 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 беретін асыл тұқымдық куәліктердің есебін жүргізу; </w:t>
      </w:r>
    </w:p>
    <w:bookmarkEnd w:id="33"/>
    <w:bookmarkStart w:name="z45" w:id="34"/>
    <w:p>
      <w:pPr>
        <w:spacing w:after="0"/>
        <w:ind w:left="0"/>
        <w:jc w:val="both"/>
      </w:pPr>
      <w:r>
        <w:rPr>
          <w:rFonts w:ascii="Times New Roman"/>
          <w:b w:val="false"/>
          <w:i w:val="false"/>
          <w:color w:val="000000"/>
          <w:sz w:val="28"/>
        </w:rPr>
        <w:t>
      9) аграрлық сектордың ұтымды және тиiмдi жұмыс iстеуiн қамтамасыз ету;</w:t>
      </w:r>
    </w:p>
    <w:bookmarkEnd w:id="34"/>
    <w:bookmarkStart w:name="z46" w:id="35"/>
    <w:p>
      <w:pPr>
        <w:spacing w:after="0"/>
        <w:ind w:left="0"/>
        <w:jc w:val="both"/>
      </w:pPr>
      <w:r>
        <w:rPr>
          <w:rFonts w:ascii="Times New Roman"/>
          <w:b w:val="false"/>
          <w:i w:val="false"/>
          <w:color w:val="000000"/>
          <w:sz w:val="28"/>
        </w:rPr>
        <w:t>
      жергілікті мемлекеттік басқару мүддесінде "Көксу ауданының ауыл шаруашылығы бөлімі" мемлекеттік мекемесіне Қазақстан Республикасының заңнамасымен жүктелген өзге де өкілеттіктерді жүзеге асыру.</w:t>
      </w:r>
    </w:p>
    <w:bookmarkEnd w:id="35"/>
    <w:bookmarkStart w:name="z47" w:id="36"/>
    <w:p>
      <w:pPr>
        <w:spacing w:after="0"/>
        <w:ind w:left="0"/>
        <w:jc w:val="both"/>
      </w:pPr>
      <w:r>
        <w:rPr>
          <w:rFonts w:ascii="Times New Roman"/>
          <w:b w:val="false"/>
          <w:i w:val="false"/>
          <w:color w:val="000000"/>
          <w:sz w:val="28"/>
        </w:rPr>
        <w:t xml:space="preserve">
      17. Құқықтары мен міндеттері: </w:t>
      </w:r>
    </w:p>
    <w:bookmarkEnd w:id="36"/>
    <w:bookmarkStart w:name="z48" w:id="37"/>
    <w:p>
      <w:pPr>
        <w:spacing w:after="0"/>
        <w:ind w:left="0"/>
        <w:jc w:val="both"/>
      </w:pPr>
      <w:r>
        <w:rPr>
          <w:rFonts w:ascii="Times New Roman"/>
          <w:b w:val="false"/>
          <w:i w:val="false"/>
          <w:color w:val="000000"/>
          <w:sz w:val="28"/>
        </w:rPr>
        <w:t>
      1) мемлекеттік органдардан, басқа да ұйымдардан, жеке және заңды тұлғалардан "Көксу ауданының ауыл шаруашылығы бөлімі" мемлекеттік мекемесінің мәселелері бойынша қажетті ақпараттар сұрауға және алуға;</w:t>
      </w:r>
    </w:p>
    <w:bookmarkEnd w:id="37"/>
    <w:bookmarkStart w:name="z49" w:id="38"/>
    <w:p>
      <w:pPr>
        <w:spacing w:after="0"/>
        <w:ind w:left="0"/>
        <w:jc w:val="both"/>
      </w:pPr>
      <w:r>
        <w:rPr>
          <w:rFonts w:ascii="Times New Roman"/>
          <w:b w:val="false"/>
          <w:i w:val="false"/>
          <w:color w:val="000000"/>
          <w:sz w:val="28"/>
        </w:rPr>
        <w:t>
      2) міндеттерді жүзеге асыруға байланысты шешімін табу облыстық және республикалық деңгейде қамтамасыз етілетін ұсыныстарды жоғары тұрған органдардың қарауына енгізуге;</w:t>
      </w:r>
    </w:p>
    <w:bookmarkEnd w:id="38"/>
    <w:bookmarkStart w:name="z50" w:id="39"/>
    <w:p>
      <w:pPr>
        <w:spacing w:after="0"/>
        <w:ind w:left="0"/>
        <w:jc w:val="both"/>
      </w:pPr>
      <w:r>
        <w:rPr>
          <w:rFonts w:ascii="Times New Roman"/>
          <w:b w:val="false"/>
          <w:i w:val="false"/>
          <w:color w:val="000000"/>
          <w:sz w:val="28"/>
        </w:rPr>
        <w:t>
      3) заңнамаға сәйкес "Көксу ауданының ауыл шаруашылығы бөлімі" мемлекеттік мекемесіне жүктелген өзге де құқықтар мен міндеттерді жүзеге асыруға.</w:t>
      </w:r>
    </w:p>
    <w:bookmarkEnd w:id="39"/>
    <w:bookmarkStart w:name="z51" w:id="40"/>
    <w:p>
      <w:pPr>
        <w:spacing w:after="0"/>
        <w:ind w:left="0"/>
        <w:jc w:val="left"/>
      </w:pPr>
      <w:r>
        <w:rPr>
          <w:rFonts w:ascii="Times New Roman"/>
          <w:b/>
          <w:i w:val="false"/>
          <w:color w:val="000000"/>
        </w:rPr>
        <w:t xml:space="preserve"> 3. "Көксу ауданының ауыл шаруашылығы бөлімі"мемлекеттік мекемесініңқызметін ұйымдастыру</w:t>
      </w:r>
    </w:p>
    <w:bookmarkEnd w:id="40"/>
    <w:bookmarkStart w:name="z52" w:id="41"/>
    <w:p>
      <w:pPr>
        <w:spacing w:after="0"/>
        <w:ind w:left="0"/>
        <w:jc w:val="both"/>
      </w:pPr>
      <w:r>
        <w:rPr>
          <w:rFonts w:ascii="Times New Roman"/>
          <w:b w:val="false"/>
          <w:i w:val="false"/>
          <w:color w:val="000000"/>
          <w:sz w:val="28"/>
        </w:rPr>
        <w:t xml:space="preserve">
      18. "Көксу ауданының ауыл шаруашылығы бөлімі" мемлекеттік мекемесіне басшылықты "Көксу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p>
    <w:bookmarkEnd w:id="41"/>
    <w:bookmarkStart w:name="z53" w:id="42"/>
    <w:p>
      <w:pPr>
        <w:spacing w:after="0"/>
        <w:ind w:left="0"/>
        <w:jc w:val="both"/>
      </w:pPr>
      <w:r>
        <w:rPr>
          <w:rFonts w:ascii="Times New Roman"/>
          <w:b w:val="false"/>
          <w:i w:val="false"/>
          <w:color w:val="000000"/>
          <w:sz w:val="28"/>
        </w:rPr>
        <w:t>
      19. "Көксу ауданының ауыл шаруашылығы бөлімі" мемлекеттік мекемесінің бірінші басшысын Көксу ауданының әкімі қызметке тағайындайды және қызметтен босатады.</w:t>
      </w:r>
    </w:p>
    <w:bookmarkEnd w:id="42"/>
    <w:bookmarkStart w:name="z54" w:id="43"/>
    <w:p>
      <w:pPr>
        <w:spacing w:after="0"/>
        <w:ind w:left="0"/>
        <w:jc w:val="both"/>
      </w:pPr>
      <w:r>
        <w:rPr>
          <w:rFonts w:ascii="Times New Roman"/>
          <w:b w:val="false"/>
          <w:i w:val="false"/>
          <w:color w:val="000000"/>
          <w:sz w:val="28"/>
        </w:rPr>
        <w:t>
      20. "Көксу ауданының ауыл шаруашылығы бөлімі" мемлекеттік мекемесінің бірінші басшысының орынбасарлары жоқ.</w:t>
      </w:r>
    </w:p>
    <w:bookmarkEnd w:id="43"/>
    <w:bookmarkStart w:name="z55" w:id="44"/>
    <w:p>
      <w:pPr>
        <w:spacing w:after="0"/>
        <w:ind w:left="0"/>
        <w:jc w:val="both"/>
      </w:pPr>
      <w:r>
        <w:rPr>
          <w:rFonts w:ascii="Times New Roman"/>
          <w:b w:val="false"/>
          <w:i w:val="false"/>
          <w:color w:val="000000"/>
          <w:sz w:val="28"/>
        </w:rPr>
        <w:t xml:space="preserve">
      21. "Көксу ауданының ауыл шаруашылығы бөлімі" мемлекеттік мекемесінің бірінші басшысының өкілетігі: </w:t>
      </w:r>
    </w:p>
    <w:bookmarkEnd w:id="44"/>
    <w:bookmarkStart w:name="z56" w:id="45"/>
    <w:p>
      <w:pPr>
        <w:spacing w:after="0"/>
        <w:ind w:left="0"/>
        <w:jc w:val="both"/>
      </w:pPr>
      <w:r>
        <w:rPr>
          <w:rFonts w:ascii="Times New Roman"/>
          <w:b w:val="false"/>
          <w:i w:val="false"/>
          <w:color w:val="000000"/>
          <w:sz w:val="28"/>
        </w:rPr>
        <w:t>
      1) қолданыстағы заңнамаға сәйкес "Көксу ауданының ауыл шаруашылығы бөлімі" мемлекеттік мекемесінің қызметкерлерін қызметке қабылдайды және қызметтен босатады;</w:t>
      </w:r>
    </w:p>
    <w:bookmarkEnd w:id="45"/>
    <w:bookmarkStart w:name="z57" w:id="46"/>
    <w:p>
      <w:pPr>
        <w:spacing w:after="0"/>
        <w:ind w:left="0"/>
        <w:jc w:val="both"/>
      </w:pPr>
      <w:r>
        <w:rPr>
          <w:rFonts w:ascii="Times New Roman"/>
          <w:b w:val="false"/>
          <w:i w:val="false"/>
          <w:color w:val="000000"/>
          <w:sz w:val="28"/>
        </w:rPr>
        <w:t xml:space="preserve">
      2) "Көксу ауданының ауыл шаруашылығы бөлімі" мемлекеттік мекемесінің қызметкерлері арасында функционалдық міндеттер мен өкілеттіліктерді бөлуді жүзеге асырады; </w:t>
      </w:r>
    </w:p>
    <w:bookmarkEnd w:id="46"/>
    <w:bookmarkStart w:name="z58" w:id="47"/>
    <w:p>
      <w:pPr>
        <w:spacing w:after="0"/>
        <w:ind w:left="0"/>
        <w:jc w:val="both"/>
      </w:pPr>
      <w:r>
        <w:rPr>
          <w:rFonts w:ascii="Times New Roman"/>
          <w:b w:val="false"/>
          <w:i w:val="false"/>
          <w:color w:val="000000"/>
          <w:sz w:val="28"/>
        </w:rPr>
        <w:t xml:space="preserve">
      3) "Көксу ауданының ауыл шаруашылығы бөлімі" мемлекеттік мекемесінің қызметкерлеріне заңнамамен белгіленген тәртіппен көтермелеу және тәртіптік жаза салу шараларын қолданады; </w:t>
      </w:r>
    </w:p>
    <w:bookmarkEnd w:id="47"/>
    <w:bookmarkStart w:name="z59" w:id="48"/>
    <w:p>
      <w:pPr>
        <w:spacing w:after="0"/>
        <w:ind w:left="0"/>
        <w:jc w:val="both"/>
      </w:pPr>
      <w:r>
        <w:rPr>
          <w:rFonts w:ascii="Times New Roman"/>
          <w:b w:val="false"/>
          <w:i w:val="false"/>
          <w:color w:val="000000"/>
          <w:sz w:val="28"/>
        </w:rPr>
        <w:t>
      4) "Көксу ауданының ауыл шаруашылығы бөлімі" мемлекеттік мекемесінің қызметкерлеріне міндетті түрде орындау үшінбұйрықтар шығарады, қызметтік құжаттарға қол қояды;</w:t>
      </w:r>
    </w:p>
    <w:bookmarkEnd w:id="48"/>
    <w:bookmarkStart w:name="z60" w:id="49"/>
    <w:p>
      <w:pPr>
        <w:spacing w:after="0"/>
        <w:ind w:left="0"/>
        <w:jc w:val="both"/>
      </w:pPr>
      <w:r>
        <w:rPr>
          <w:rFonts w:ascii="Times New Roman"/>
          <w:b w:val="false"/>
          <w:i w:val="false"/>
          <w:color w:val="000000"/>
          <w:sz w:val="28"/>
        </w:rPr>
        <w:t>
      5) заңнамаларға сәйкес мемлекеттік органдардажәне басқа ұйымдар алдында "Көксу ауданының ауыл шаруашылығы бөлімі" мемлекеттік мекемесінің мүддесін қорғайды;</w:t>
      </w:r>
    </w:p>
    <w:bookmarkEnd w:id="49"/>
    <w:bookmarkStart w:name="z61" w:id="50"/>
    <w:p>
      <w:pPr>
        <w:spacing w:after="0"/>
        <w:ind w:left="0"/>
        <w:jc w:val="both"/>
      </w:pPr>
      <w:r>
        <w:rPr>
          <w:rFonts w:ascii="Times New Roman"/>
          <w:b w:val="false"/>
          <w:i w:val="false"/>
          <w:color w:val="000000"/>
          <w:sz w:val="28"/>
        </w:rPr>
        <w:t xml:space="preserve">
      6) "Көксу ауданының ауыл шаруашылығы бөлімі" мемлекеттік мекемесінде сыбайлас жемқорлыққа қарсы бағытталған шаралар қолданады,сыбайлас жемқорлыққа қарсы бағытталған іс-шараларды қабылдауға дербес жауапкершілікте болады; </w:t>
      </w:r>
    </w:p>
    <w:bookmarkEnd w:id="50"/>
    <w:bookmarkStart w:name="z62" w:id="51"/>
    <w:p>
      <w:pPr>
        <w:spacing w:after="0"/>
        <w:ind w:left="0"/>
        <w:jc w:val="both"/>
      </w:pPr>
      <w:r>
        <w:rPr>
          <w:rFonts w:ascii="Times New Roman"/>
          <w:b w:val="false"/>
          <w:i w:val="false"/>
          <w:color w:val="000000"/>
          <w:sz w:val="28"/>
        </w:rPr>
        <w:t xml:space="preserve">
      7) заңнамаларға сәйкес өзге де өкілеттіліктерді жүзеге асырады. </w:t>
      </w:r>
    </w:p>
    <w:bookmarkEnd w:id="51"/>
    <w:bookmarkStart w:name="z63" w:id="52"/>
    <w:p>
      <w:pPr>
        <w:spacing w:after="0"/>
        <w:ind w:left="0"/>
        <w:jc w:val="both"/>
      </w:pPr>
      <w:r>
        <w:rPr>
          <w:rFonts w:ascii="Times New Roman"/>
          <w:b w:val="false"/>
          <w:i w:val="false"/>
          <w:color w:val="000000"/>
          <w:sz w:val="28"/>
        </w:rPr>
        <w:t>
      "Көксу ауданының ауыл шаруашылығы бөлімі" мемлекеттік мекемесінің бiрiншi басшысы болмаған кезеңде оның өкiлеттiктерiн қолданыстағы заңнамаға сәйкес оны алмастыратын тұлға орындайды.</w:t>
      </w:r>
    </w:p>
    <w:bookmarkEnd w:id="52"/>
    <w:bookmarkStart w:name="z64" w:id="53"/>
    <w:p>
      <w:pPr>
        <w:spacing w:after="0"/>
        <w:ind w:left="0"/>
        <w:jc w:val="both"/>
      </w:pPr>
      <w:r>
        <w:rPr>
          <w:rFonts w:ascii="Times New Roman"/>
          <w:b w:val="false"/>
          <w:i w:val="false"/>
          <w:color w:val="000000"/>
          <w:sz w:val="28"/>
        </w:rPr>
        <w:t>
      22. "Көксу ауданының ауыл шаруашылығы бөлімі" мемлекеттік мекемесін Қазақстан Республикасының қолданыстағы заңнамасына сәйкес қызметке тағайындалатын және қызметтен босатылатын бөлім басшысы басқарады.</w:t>
      </w:r>
    </w:p>
    <w:bookmarkEnd w:id="53"/>
    <w:bookmarkStart w:name="z65" w:id="54"/>
    <w:p>
      <w:pPr>
        <w:spacing w:after="0"/>
        <w:ind w:left="0"/>
        <w:jc w:val="left"/>
      </w:pPr>
      <w:r>
        <w:rPr>
          <w:rFonts w:ascii="Times New Roman"/>
          <w:b/>
          <w:i w:val="false"/>
          <w:color w:val="000000"/>
        </w:rPr>
        <w:t xml:space="preserve"> 4. "Көксу ауданының ауыл шаруашылығы бөлімі" мемлекеттік</w:t>
      </w:r>
      <w:r>
        <w:rPr>
          <w:rFonts w:ascii="Times New Roman"/>
          <w:b/>
          <w:i w:val="false"/>
          <w:color w:val="000000"/>
        </w:rPr>
        <w:t xml:space="preserve"> мекемесінің мүлкі</w:t>
      </w:r>
    </w:p>
    <w:bookmarkEnd w:id="54"/>
    <w:bookmarkStart w:name="z67" w:id="55"/>
    <w:p>
      <w:pPr>
        <w:spacing w:after="0"/>
        <w:ind w:left="0"/>
        <w:jc w:val="both"/>
      </w:pPr>
      <w:r>
        <w:rPr>
          <w:rFonts w:ascii="Times New Roman"/>
          <w:b w:val="false"/>
          <w:i w:val="false"/>
          <w:color w:val="000000"/>
          <w:sz w:val="28"/>
        </w:rPr>
        <w:t xml:space="preserve">
      24. "Көксу ауданының ауыл шаруашылығы бөлімі" мемлекеттік мекемесін де заңнамада көзделген жағдайларда жедел басқару құқығында оқшауланған мүлкі болу мүмкін. </w:t>
      </w:r>
    </w:p>
    <w:bookmarkEnd w:id="55"/>
    <w:bookmarkStart w:name="z68" w:id="56"/>
    <w:p>
      <w:pPr>
        <w:spacing w:after="0"/>
        <w:ind w:left="0"/>
        <w:jc w:val="both"/>
      </w:pPr>
      <w:r>
        <w:rPr>
          <w:rFonts w:ascii="Times New Roman"/>
          <w:b w:val="false"/>
          <w:i w:val="false"/>
          <w:color w:val="000000"/>
          <w:sz w:val="28"/>
        </w:rPr>
        <w:t>
      "Көксу ауданының ауыл шаруашылығы бөлімі" мемлекеттік мекемесінің мүлкі оған меншік иесі берген мүлік,сондай-ақ өз қызметті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6"/>
    <w:bookmarkStart w:name="z69" w:id="57"/>
    <w:p>
      <w:pPr>
        <w:spacing w:after="0"/>
        <w:ind w:left="0"/>
        <w:jc w:val="both"/>
      </w:pPr>
      <w:r>
        <w:rPr>
          <w:rFonts w:ascii="Times New Roman"/>
          <w:b w:val="false"/>
          <w:i w:val="false"/>
          <w:color w:val="000000"/>
          <w:sz w:val="28"/>
        </w:rPr>
        <w:t xml:space="preserve">
      25. "Көксу ауданының ауыл шаруашылығы бөлімі" мемлекеттік мекемесіне бекітілген мүлік коммуналдық меншікке жатады. </w:t>
      </w:r>
    </w:p>
    <w:bookmarkEnd w:id="57"/>
    <w:bookmarkStart w:name="z70" w:id="58"/>
    <w:p>
      <w:pPr>
        <w:spacing w:after="0"/>
        <w:ind w:left="0"/>
        <w:jc w:val="both"/>
      </w:pPr>
      <w:r>
        <w:rPr>
          <w:rFonts w:ascii="Times New Roman"/>
          <w:b w:val="false"/>
          <w:i w:val="false"/>
          <w:color w:val="000000"/>
          <w:sz w:val="28"/>
        </w:rPr>
        <w:t xml:space="preserve">
      26. Егер заңнамада өзгеше көзделмесе, "Көксу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58"/>
    <w:bookmarkStart w:name="z71" w:id="59"/>
    <w:p>
      <w:pPr>
        <w:spacing w:after="0"/>
        <w:ind w:left="0"/>
        <w:jc w:val="left"/>
      </w:pPr>
      <w:r>
        <w:rPr>
          <w:rFonts w:ascii="Times New Roman"/>
          <w:b/>
          <w:i w:val="false"/>
          <w:color w:val="000000"/>
        </w:rPr>
        <w:t xml:space="preserve"> 5. "Көксу ауданының ауыл шаруашылығы бөлімі"</w:t>
      </w:r>
      <w:r>
        <w:rPr>
          <w:rFonts w:ascii="Times New Roman"/>
          <w:b/>
          <w:i w:val="false"/>
          <w:color w:val="000000"/>
        </w:rPr>
        <w:t xml:space="preserve"> мемлекеттік мекемесінқайта ұйымдастыру және тарату</w:t>
      </w:r>
    </w:p>
    <w:bookmarkEnd w:id="59"/>
    <w:bookmarkStart w:name="z73" w:id="60"/>
    <w:p>
      <w:pPr>
        <w:spacing w:after="0"/>
        <w:ind w:left="0"/>
        <w:jc w:val="both"/>
      </w:pPr>
      <w:r>
        <w:rPr>
          <w:rFonts w:ascii="Times New Roman"/>
          <w:b w:val="false"/>
          <w:i w:val="false"/>
          <w:color w:val="000000"/>
          <w:sz w:val="28"/>
        </w:rPr>
        <w:t xml:space="preserve">
      27. "Көксу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 </w:t>
      </w:r>
    </w:p>
    <w:bookmarkEnd w:id="60"/>
    <w:bookmarkStart w:name="z74" w:id="61"/>
    <w:p>
      <w:pPr>
        <w:spacing w:after="0"/>
        <w:ind w:left="0"/>
        <w:jc w:val="both"/>
      </w:pPr>
      <w:r>
        <w:rPr>
          <w:rFonts w:ascii="Times New Roman"/>
          <w:b w:val="false"/>
          <w:i w:val="false"/>
          <w:color w:val="000000"/>
          <w:sz w:val="28"/>
        </w:rPr>
        <w:t>
      "Көксу ауданының ауыл шаруашылығы бөлімі" мемлекеттік мекемесінің қарамағында ұйымдар, аумақтық органдар мен мемлекеттік мекемелер жоқ.</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