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c22e" w14:textId="8edc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2013 жылғы 21 желтоқсандағы "Райымбек ауданының 2014-2016 жылдарға арналған аудан бюджеті туралы" N 22-117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мәслихатының 2014 жылғы 04 сәуірдегі N 28-144 шешімі. Алматы облысының Әділет департаментінде 2014 жылы 14 сәуірде N 2654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 106–бабы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109–бабының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Райымбек аудандық мәслихатының 2013 жылғы 21 желтоқсандағы "Райымбек ауданының 2014-2016 жылдарға арналған аудан бюджеті туралы" N 22-117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31 желтоқсандағы нормативтік құқықтық актілерді мемлекттік тіркеу Тізілімінде 2551 нөмірімен тіркелген, 2014 жылғы 11 қаңтардағы N 2 "Хантәңірі" газетінде жарияланған), Райымбек аудандық мәслихатының 2014 жылғы 10 ақпандағы "Райымбек аудандық мәслихатының 2013 жылғы 21 желтоқсандағы "Райымбек ауданының 2014 - 2016 жылдарға арналған аудан бюджеті туралы" N 22-117 шешіміне өзгерістер енгізу туралы" N 24-127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ақпандағы нормативтік құқықтық актілерді мемлекеттік тіркеу Тізілімінде 2585 нөмірімен тіркелген, 2014 жылғы 1 наурыздағы N 9 "Хантәңірі"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"6074988" саны "6293660"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"5885657" саны "6104329"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"959882" саны "1150133"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"1214020" саны "1227941"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"6093877" саны "6312549"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"Жергілікті өзін-өзі басқару, әлеуметтік және экономикалық даму, бюджет, халыққа сауда, тұрмыстық қызмет көрсету, шағын және орта кәсіпкерлікті дамыту, туризм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 Таударбекова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Райымбек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басшысы: 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сәуір 2014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04 сәуір "Райымбек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"Райымбек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22-117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28-144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22-117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Райымбек ауданының 2014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73"/>
        <w:gridCol w:w="713"/>
        <w:gridCol w:w="9933"/>
        <w:gridCol w:w="19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6293660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17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0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6104329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6104329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6104329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3"/>
        <w:gridCol w:w="693"/>
        <w:gridCol w:w="653"/>
        <w:gridCol w:w="9193"/>
        <w:gridCol w:w="20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6312549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429246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398356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302121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органдары 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3659476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206390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206390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3075281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3075281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3022401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273647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280441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256741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256741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1288305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1006564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1006564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1004564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аббаттандыру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273744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ауылдарда, ауылдық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бюджеттік кредиттер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53"/>
        <w:gridCol w:w="533"/>
        <w:gridCol w:w="10133"/>
        <w:gridCol w:w="20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13"/>
        <w:gridCol w:w="993"/>
        <w:gridCol w:w="953"/>
        <w:gridCol w:w="8113"/>
        <w:gridCol w:w="20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активтерінің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33"/>
        <w:gridCol w:w="533"/>
        <w:gridCol w:w="9313"/>
        <w:gridCol w:w="21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-65140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73"/>
        <w:gridCol w:w="993"/>
        <w:gridCol w:w="973"/>
        <w:gridCol w:w="8373"/>
        <w:gridCol w:w="21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