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7276f" w14:textId="a9727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2013 жылғы 21 желтоқсандағы "Райымбек ауданының 2014-2016 жылдарға арналған аудан бюджеті туралы" № 22-117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ауданы мәслихатының 2014 жылғы 05 мамырдағы № 30-152 шешімі. Алматы облысының Әділет департаментінде 2014 жылы 19 мамырда № 2720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 6 - бабы 1 -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Райымбек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Райымбек аудандық мәслихатының 2013 жылғы 21 желтоқсандағы "Райымбек ауданының 2014 - 2016 жылдарға арналған аудан бюджеті туралы" № 22-117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31 желтоқсандағы нормативтік құқықтық актілерді мемлекттік тіркеу Тізілімінде 2551 нөмірімен тіркелген, 2014 жылғы 11 қаңтардағы № 2 "Хантәңірі" газетінде жарияланған), Райымбек аудандық мәслихатының 2014 жылғы 10 ақпандағы "Райымбек аудандық мәслихатының 2013 жылғы 21 желтоқсандағы "Райымбек ауданының 2014 - 2016 жылдарға арналған аудан бюджеті туралы" № 22-117 шешіміне өзгерістер енгізу туралы" № 24-127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19 ақпандағы нормативтік құқықтық актілерді мемлекеттік тіркеу Тізілімінде 2585 нөмірімен тіркелген, 2014 жылғы 1 наурыздағы № 9 "Хантәңірі" газетінде жарияланған), Райымбек аудандық мәслихатының 2014 жылғы 04 сәуірдегі "Райымбек аудандық мәслихатының 2013 жылғы 21 желтоқсандағы "Райымбек ауданының 2014 - 2016 жылдарға арналған аудан бюджеті туралы" № 22-117 шешіміне өзгерістер енгізу туралы" № 28-144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14 сәуірдегі нормативтік құқықтық актілерді мемлекеттік тіркеу Тізілімінде 2654 нөмірімен тіркелген, 2014 жылғы 26 сәуірдегі № 16 "Хантәңірі"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1 -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"6293660" саны "6309781"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"167530" саны "167030"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"16271" саны "16771"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"6104329" саны "6120450"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"1150133" саны "1166254"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"6312549" саны "6328670"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"Жергілікті өзін-өзі басқару, әлеуметтік және экономикалық даму, бюджет, халыққа сауда, тұрмыстық қызмет көрсету, шағын және орта кәсіпкерлікті дамыту, туризм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Р. Абдрахманов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Е. Құдабаев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Райымбек ауданының "Экономика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            Муса Кенжебаев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мамыр 2014 жыл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Райымбек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05 мамыр "Райымбек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 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жылғы 21 желтоқсандағы "Райымбек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2014-2016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22-117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№ 30 -152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Райымбек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"Райымбек ауданының 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№ 22-117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1 қосымша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Райымбек ауданының 2014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73"/>
        <w:gridCol w:w="713"/>
        <w:gridCol w:w="9993"/>
        <w:gridCol w:w="209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6309781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167030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140413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77765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21333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</w:t>
            </w:r>
          </w:p>
        </w:tc>
      </w:tr>
      <w:tr>
        <w:trPr>
          <w:trHeight w:val="13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16771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17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9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өсімпұлдар,санкциялар, өндіріп алулар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6120450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6120450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6120450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552"/>
        <w:gridCol w:w="793"/>
        <w:gridCol w:w="873"/>
        <w:gridCol w:w="9019"/>
        <w:gridCol w:w="213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6328670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429246</w:t>
            </w:r>
          </w:p>
        </w:tc>
      </w:tr>
      <w:tr>
        <w:trPr>
          <w:trHeight w:val="8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398356</w:t>
            </w:r>
          </w:p>
        </w:tc>
      </w:tr>
      <w:tr>
        <w:trPr>
          <w:trHeight w:val="7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20425</w:t>
            </w:r>
          </w:p>
        </w:tc>
      </w:tr>
      <w:tr>
        <w:trPr>
          <w:trHeight w:val="6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Аудан(облыстық маңызы бар қала)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20181</w:t>
            </w:r>
          </w:p>
        </w:tc>
      </w:tr>
      <w:tr>
        <w:trPr>
          <w:trHeight w:val="4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6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75810</w:t>
            </w:r>
          </w:p>
        </w:tc>
      </w:tr>
      <w:tr>
        <w:trPr>
          <w:trHeight w:val="8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71170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302121</w:t>
            </w:r>
          </w:p>
        </w:tc>
      </w:tr>
      <w:tr>
        <w:trPr>
          <w:trHeight w:val="6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298501</w:t>
            </w:r>
          </w:p>
        </w:tc>
      </w:tr>
      <w:tr>
        <w:trPr>
          <w:trHeight w:val="4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</w:tr>
      <w:tr>
        <w:trPr>
          <w:trHeight w:val="4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12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</w:t>
            </w:r>
          </w:p>
        </w:tc>
      </w:tr>
      <w:tr>
        <w:trPr>
          <w:trHeight w:val="4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5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4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16646</w:t>
            </w:r>
          </w:p>
        </w:tc>
      </w:tr>
      <w:tr>
        <w:trPr>
          <w:trHeight w:val="8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16646</w:t>
            </w:r>
          </w:p>
        </w:tc>
      </w:tr>
      <w:tr>
        <w:trPr>
          <w:trHeight w:val="15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16506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</w:t>
            </w:r>
          </w:p>
        </w:tc>
      </w:tr>
      <w:tr>
        <w:trPr>
          <w:trHeight w:val="4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7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7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7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13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 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5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</w:tr>
      <w:tr>
        <w:trPr>
          <w:trHeight w:val="4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</w:tr>
      <w:tr>
        <w:trPr>
          <w:trHeight w:val="7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</w:tr>
      <w:tr>
        <w:trPr>
          <w:trHeight w:val="7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</w:tr>
      <w:tr>
        <w:trPr>
          <w:trHeight w:val="4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3674474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206390</w:t>
            </w:r>
          </w:p>
        </w:tc>
      </w:tr>
      <w:tr>
        <w:trPr>
          <w:trHeight w:val="6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бөлімі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206390</w:t>
            </w:r>
          </w:p>
        </w:tc>
      </w:tr>
      <w:tr>
        <w:trPr>
          <w:trHeight w:val="8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22081</w:t>
            </w:r>
          </w:p>
        </w:tc>
      </w:tr>
      <w:tr>
        <w:trPr>
          <w:trHeight w:val="8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184309</w:t>
            </w:r>
          </w:p>
        </w:tc>
      </w:tr>
      <w:tr>
        <w:trPr>
          <w:trHeight w:val="4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3084879</w:t>
            </w:r>
          </w:p>
        </w:tc>
      </w:tr>
      <w:tr>
        <w:trPr>
          <w:trHeight w:val="6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бөлімі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3084879</w:t>
            </w:r>
          </w:p>
        </w:tc>
      </w:tr>
      <w:tr>
        <w:trPr>
          <w:trHeight w:val="5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3031999</w:t>
            </w:r>
          </w:p>
        </w:tc>
      </w:tr>
      <w:tr>
        <w:trPr>
          <w:trHeight w:val="5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52880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35428</w:t>
            </w:r>
          </w:p>
        </w:tc>
      </w:tr>
      <w:tr>
        <w:trPr>
          <w:trHeight w:val="6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35428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35428</w:t>
            </w:r>
          </w:p>
        </w:tc>
      </w:tr>
      <w:tr>
        <w:trPr>
          <w:trHeight w:val="4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347777</w:t>
            </w:r>
          </w:p>
        </w:tc>
      </w:tr>
      <w:tr>
        <w:trPr>
          <w:trHeight w:val="7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347777</w:t>
            </w:r>
          </w:p>
        </w:tc>
      </w:tr>
      <w:tr>
        <w:trPr>
          <w:trHeight w:val="10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</w:t>
            </w:r>
          </w:p>
        </w:tc>
      </w:tr>
      <w:tr>
        <w:trPr>
          <w:trHeight w:val="9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</w:tr>
      <w:tr>
        <w:trPr>
          <w:trHeight w:val="9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41572</w:t>
            </w:r>
          </w:p>
        </w:tc>
      </w:tr>
      <w:tr>
        <w:trPr>
          <w:trHeight w:val="4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10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 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</w:t>
            </w:r>
          </w:p>
        </w:tc>
      </w:tr>
      <w:tr>
        <w:trPr>
          <w:trHeight w:val="10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276847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283641</w:t>
            </w:r>
          </w:p>
        </w:tc>
      </w:tr>
      <w:tr>
        <w:trPr>
          <w:trHeight w:val="5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259941</w:t>
            </w:r>
          </w:p>
        </w:tc>
      </w:tr>
      <w:tr>
        <w:trPr>
          <w:trHeight w:val="9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259941</w:t>
            </w:r>
          </w:p>
        </w:tc>
      </w:tr>
      <w:tr>
        <w:trPr>
          <w:trHeight w:val="4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29064</w:t>
            </w:r>
          </w:p>
        </w:tc>
      </w:tr>
      <w:tr>
        <w:trPr>
          <w:trHeight w:val="14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31215</w:t>
            </w:r>
          </w:p>
        </w:tc>
      </w:tr>
      <w:tr>
        <w:trPr>
          <w:trHeight w:val="4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30501</w:t>
            </w:r>
          </w:p>
        </w:tc>
      </w:tr>
      <w:tr>
        <w:trPr>
          <w:trHeight w:val="4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33858</w:t>
            </w:r>
          </w:p>
        </w:tc>
      </w:tr>
      <w:tr>
        <w:trPr>
          <w:trHeight w:val="8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</w:t>
            </w:r>
          </w:p>
        </w:tc>
      </w:tr>
      <w:tr>
        <w:trPr>
          <w:trHeight w:val="7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</w:t>
            </w:r>
          </w:p>
        </w:tc>
      </w:tr>
      <w:tr>
        <w:trPr>
          <w:trHeight w:val="6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29641</w:t>
            </w:r>
          </w:p>
        </w:tc>
      </w:tr>
      <w:tr>
        <w:trPr>
          <w:trHeight w:val="7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86340</w:t>
            </w:r>
          </w:p>
        </w:tc>
      </w:tr>
      <w:tr>
        <w:trPr>
          <w:trHeight w:val="13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10479</w:t>
            </w:r>
          </w:p>
        </w:tc>
      </w:tr>
      <w:tr>
        <w:trPr>
          <w:trHeight w:val="6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</w:t>
            </w:r>
          </w:p>
        </w:tc>
      </w:tr>
      <w:tr>
        <w:trPr>
          <w:trHeight w:val="7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</w:t>
            </w:r>
          </w:p>
        </w:tc>
      </w:tr>
      <w:tr>
        <w:trPr>
          <w:trHeight w:val="10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21025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1291805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249100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223377</w:t>
            </w:r>
          </w:p>
        </w:tc>
      </w:tr>
      <w:tr>
        <w:trPr>
          <w:trHeight w:val="4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174887</w:t>
            </w:r>
          </w:p>
        </w:tc>
      </w:tr>
      <w:tr>
        <w:trPr>
          <w:trHeight w:val="8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48490</w:t>
            </w:r>
          </w:p>
        </w:tc>
      </w:tr>
      <w:tr>
        <w:trPr>
          <w:trHeight w:val="10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</w:t>
            </w:r>
          </w:p>
        </w:tc>
      </w:tr>
      <w:tr>
        <w:trPr>
          <w:trHeight w:val="7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</w:t>
            </w:r>
          </w:p>
        </w:tc>
      </w:tr>
      <w:tr>
        <w:trPr>
          <w:trHeight w:val="6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</w:p>
        </w:tc>
      </w:tr>
      <w:tr>
        <w:trPr>
          <w:trHeight w:val="11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 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1006564</w:t>
            </w:r>
          </w:p>
        </w:tc>
      </w:tr>
      <w:tr>
        <w:trPr>
          <w:trHeight w:val="11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1006564</w:t>
            </w:r>
          </w:p>
        </w:tc>
      </w:tr>
      <w:tr>
        <w:trPr>
          <w:trHeight w:val="4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 жүйелерін дамыту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1004564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аббаттандыру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36141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33361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20470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</w:tr>
      <w:tr>
        <w:trPr>
          <w:trHeight w:val="4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</w:t>
            </w:r>
          </w:p>
        </w:tc>
      </w:tr>
      <w:tr>
        <w:trPr>
          <w:trHeight w:val="8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268955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90482</w:t>
            </w:r>
          </w:p>
        </w:tc>
      </w:tr>
      <w:tr>
        <w:trPr>
          <w:trHeight w:val="6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90482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90482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</w:p>
        </w:tc>
      </w:tr>
      <w:tr>
        <w:trPr>
          <w:trHeight w:val="10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</w:t>
            </w:r>
          </w:p>
        </w:tc>
      </w:tr>
      <w:tr>
        <w:trPr>
          <w:trHeight w:val="10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28796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28796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27975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139671</w:t>
            </w:r>
          </w:p>
        </w:tc>
      </w:tr>
      <w:tr>
        <w:trPr>
          <w:trHeight w:val="7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121556</w:t>
            </w:r>
          </w:p>
        </w:tc>
      </w:tr>
      <w:tr>
        <w:trPr>
          <w:trHeight w:val="11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8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116187</w:t>
            </w:r>
          </w:p>
        </w:tc>
      </w:tr>
      <w:tr>
        <w:trPr>
          <w:trHeight w:val="6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18115</w:t>
            </w:r>
          </w:p>
        </w:tc>
      </w:tr>
      <w:tr>
        <w:trPr>
          <w:trHeight w:val="14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17975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1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256877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65819</w:t>
            </w:r>
          </w:p>
        </w:tc>
      </w:tr>
      <w:tr>
        <w:trPr>
          <w:trHeight w:val="7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</w:t>
            </w:r>
          </w:p>
        </w:tc>
      </w:tr>
      <w:tr>
        <w:trPr>
          <w:trHeight w:val="6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14492</w:t>
            </w:r>
          </w:p>
        </w:tc>
      </w:tr>
      <w:tr>
        <w:trPr>
          <w:trHeight w:val="7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36376</w:t>
            </w:r>
          </w:p>
        </w:tc>
      </w:tr>
      <w:tr>
        <w:trPr>
          <w:trHeight w:val="6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23616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 жүргізу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</w:t>
            </w:r>
          </w:p>
        </w:tc>
      </w:tr>
      <w:tr>
        <w:trPr>
          <w:trHeight w:val="10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181335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181335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181335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13522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13522</w:t>
            </w:r>
          </w:p>
        </w:tc>
      </w:tr>
      <w:tr>
        <w:trPr>
          <w:trHeight w:val="6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</w:p>
        </w:tc>
      </w:tr>
      <w:tr>
        <w:trPr>
          <w:trHeight w:val="10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22991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17970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</w:t>
            </w:r>
          </w:p>
        </w:tc>
      </w:tr>
      <w:tr>
        <w:trPr>
          <w:trHeight w:val="7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ауылдарда, ауылдық 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</w:t>
            </w:r>
          </w:p>
        </w:tc>
      </w:tr>
      <w:tr>
        <w:trPr>
          <w:trHeight w:val="7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</w:tr>
      <w:tr>
        <w:trPr>
          <w:trHeight w:val="11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82001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10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</w:p>
        </w:tc>
      </w:tr>
      <w:tr>
        <w:trPr>
          <w:trHeight w:val="4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74372</w:t>
            </w:r>
          </w:p>
        </w:tc>
      </w:tr>
      <w:tr>
        <w:trPr>
          <w:trHeight w:val="7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29692</w:t>
            </w:r>
          </w:p>
        </w:tc>
      </w:tr>
      <w:tr>
        <w:trPr>
          <w:trHeight w:val="10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29692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32228</w:t>
            </w:r>
          </w:p>
        </w:tc>
      </w:tr>
      <w:tr>
        <w:trPr>
          <w:trHeight w:val="11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32228</w:t>
            </w:r>
          </w:p>
        </w:tc>
      </w:tr>
      <w:tr>
        <w:trPr>
          <w:trHeight w:val="7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</w:p>
        </w:tc>
      </w:tr>
      <w:tr>
        <w:trPr>
          <w:trHeight w:val="11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</w:p>
        </w:tc>
      </w:tr>
      <w:tr>
        <w:trPr>
          <w:trHeight w:val="6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</w:tr>
      <w:tr>
        <w:trPr>
          <w:trHeight w:val="7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4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7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46251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12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7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7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 берілетін бюджеттік кредиттер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953"/>
        <w:gridCol w:w="1033"/>
        <w:gridCol w:w="8993"/>
        <w:gridCol w:w="21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</w:p>
        </w:tc>
      </w:tr>
      <w:tr>
        <w:trPr>
          <w:trHeight w:val="4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</w:p>
        </w:tc>
      </w:tr>
      <w:tr>
        <w:trPr>
          <w:trHeight w:val="72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913"/>
        <w:gridCol w:w="993"/>
        <w:gridCol w:w="953"/>
        <w:gridCol w:w="8213"/>
        <w:gridCol w:w="215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активтерінің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73"/>
        <w:gridCol w:w="633"/>
        <w:gridCol w:w="533"/>
        <w:gridCol w:w="9453"/>
        <w:gridCol w:w="21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-65140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- шарттары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73"/>
        <w:gridCol w:w="993"/>
        <w:gridCol w:w="973"/>
        <w:gridCol w:w="8513"/>
        <w:gridCol w:w="21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20422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20422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20422</w:t>
            </w:r>
          </w:p>
        </w:tc>
      </w:tr>
      <w:tr>
        <w:trPr>
          <w:trHeight w:val="8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</w:p>
        </w:tc>
      </w:tr>
      <w:tr>
        <w:trPr>
          <w:trHeight w:val="7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