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7bbb" w14:textId="50a7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2014 жылғы 10 ақпандағы "Райымбек аудандық мәслихатының Регламентін бекіту туралы" № 24-128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мәслихатының 2014 жылғы 05 мамырдағы № 30-154 шешімі. Алматы облысының Әділет департаментінде 2014 жылы 22 мамырда № 2730 болып тіркелді. Күші жойылды - Алматы облысы Райымбек аудандық мәслихатының 2016 жылғы 25 сәуірдегі № 4-26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Райымбек аудандық мәслихатының 25.04.2016 </w:t>
      </w:r>
      <w:r>
        <w:rPr>
          <w:rFonts w:ascii="Times New Roman"/>
          <w:b w:val="false"/>
          <w:i w:val="false"/>
          <w:color w:val="ff0000"/>
          <w:sz w:val="28"/>
        </w:rPr>
        <w:t>№ 4-26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– өзі басқару туралы" Заңының 8 – 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2013 жылғы 3 желтоқсандағы "Мәслихаттың үлгі регламентін бекіту туралы" № 704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Райымбек аудандық мәслихатының 2014 жылғы 10 ақпандағы "Райымбек аудандық мәслихатының Регламентін бекіту туралы" № 24-128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20 наурызда № 2633 тіркелген, аудандық "Хантәңірі" газетінің 2014 жылғы 12 сәуірдегі № 14 санына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"Облыстық тексеру комиссиясының бюджеттің атқарылуы туралы есебін мәслихат жыл сайын қарайды".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 аппаратының басшысы Саретбаев Ғабит Болатұлына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Абдрахманов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Құдабаев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