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ab96" w14:textId="86fa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2013 жылғы 21 желтоқсандағы "Райымбек ауданының 2014-2016 жылдарға арналған аудан бюджеті туралы" N 22-117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мәслихатының 2014 жылғы 15 қазандағы N 36-186 шешімі. Алматы облысының Әділет департаментінде 2014 жылы 24 қазанда N 2883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106–бабының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6 - бабы 1 –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Райымбек аудандық мәслихатының 2013 жылғы 21 желтоқсандағы «Райымбек ауданының 2014 - 2016 жылдарға арналған аудан бюджеті туралы» № 22-117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желтоқсандағы нормативтік құқықтық актілерді мемлекеттік тіркеу Тізілімінде № 2551 тіркелген, 2014 жылғы 11 қаңтардағы № 2 (7804) аудандық «Хантәңірі» газетінде жарияланған), Райымбек аудандық мәслихатының 2014 жылғы 10 ақпандағы «Райымбек аудандық мәслихатының 2013 жылғы 21 желтоқсандағы «Райымбек ауданының 2014-2016 жылдарға арналған аудан бюджеті туралы» № 22-117 шешіміне өзгерістер енгізу туралы» № 24-127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ақпандағы нормативтік құқықтық актілерді мемлекеттік тіркеу Тізілімінде № 2585 тіркелген, 2014 жылғы 1 наурыздағы № 9 (7811) аудандық «Хантәңірі» газетінде жарияланған), Райымбек аудандық мәслихатының 2014 жылғы 04 сәуірдегі «Райымбек аудандық мәслихатының 2013 жылғы 21 желтоқсандағы «Райымбек ауданының 2014-2016 жылдарға арналған аудан бюджеті туралы» № 22-117 шешіміне өзгерістер енгізу туралы» № 28-144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№ 2654 тіркелген, 2014 жылғы 26 сәуірдегі № 16 (7818) аудандық «Хантәңірі» газетінде жарияланған), Райымбек аудандық мәслихатының 2014 жылғы 05 мамырдағы «Райымбек аудандық мәслихатының 2013 жылғы 21 желтоқсандағы «Райымбек ауданының 2014-2016 жылдарға арналған аудан бюджеті туралы» № 22-117 шешіміне өзгерістер енгізу туралы» № 30-152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2720 тіркелген, 2014 жылғы 04 маусымдағы № 21 (7823) аудандық «Хантәңірі» газетінде жарияланған), Райымбек аудандық мәслихатының 2014 жылғы 06 тамыздағы «Райымбек аудандық мәслихатының 2013 жылғы 21 желтоқсандағы «Райымбек ауданының 2014-2016 жылдарға арналған аудан бюджеті туралы» № 22-117 шешіміне өзгерістер енгізу туралы» № 34-176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тамыздағы нормативтік құқықтық актілерді мемлекеттік тіркеу Тізілімінде № 2825 тіркелген, 2014 жылғы 25 тамыздағы № 32 (7834) аудандық «Хантәңірі»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Райымбек ауданының 2014-2016 жылдарға арналған аудан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6353635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159006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22552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6164304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1267015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1171034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3711755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6372524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61915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82336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20421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80804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80804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«Жергілікті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жөніндегі»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төраағасы                      Қ.Бошугулов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Е.Құдабаев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15 қазан "Райымбек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мәслихатының 2013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желтоқсандағы "Райымбек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№ 22-117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№ 36-186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22-117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2014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73"/>
        <w:gridCol w:w="593"/>
        <w:gridCol w:w="9553"/>
        <w:gridCol w:w="21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6353635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159006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4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кірістер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салықтық емес түсімдер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салықтық емес түсімдер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6164304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6164304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53"/>
        <w:gridCol w:w="713"/>
        <w:gridCol w:w="713"/>
        <w:gridCol w:w="8733"/>
        <w:gridCol w:w="21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6372524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444282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406011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1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305976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302336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бөлімі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</w:p>
        </w:tc>
      </w:tr>
      <w:tr>
        <w:trPr>
          <w:trHeight w:val="16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15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шеңберіндегі іс-шаралар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3762431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бөлімі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184309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3130003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3130003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3076323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бөлімі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390430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309854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268750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240451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31576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77719</w:t>
            </w:r>
          </w:p>
        </w:tc>
      </w:tr>
      <w:tr>
        <w:trPr>
          <w:trHeight w:val="15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1233737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171144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144061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98433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45628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1029973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1029973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1021973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284147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және спорт бөлімі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151699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133584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128387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</w:p>
        </w:tc>
      </w:tr>
      <w:tr>
        <w:trPr>
          <w:trHeight w:val="14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256404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35433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ауылдарда, ауылдық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82001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бөлімі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74372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1033"/>
        <w:gridCol w:w="8413"/>
        <w:gridCol w:w="22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4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7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13"/>
        <w:gridCol w:w="993"/>
        <w:gridCol w:w="953"/>
        <w:gridCol w:w="7653"/>
        <w:gridCol w:w="22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активтерінің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33"/>
        <w:gridCol w:w="9393"/>
        <w:gridCol w:w="22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-80804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73"/>
        <w:gridCol w:w="893"/>
        <w:gridCol w:w="733"/>
        <w:gridCol w:w="8293"/>
        <w:gridCol w:w="22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