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50c6" w14:textId="dd55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2013 жылғы 19 желтоқсандағы "Панфилов ауданының 2014-2016 жылдарға арналған аудандық бюджеті туралы" № 5-25-170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2014 жылғы 04 тамыздағы № 5-34-230 шешімі. Алматы облысының Әділет департаментінде 2014 жылы 14 тамызда № 2815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жылдың 04 желтоқсандағы 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жылдың 23 қаңтарындағы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аудандық мәслихатының 2013 жылғы 19 желтоқсандағы "Панфилов ауданының 2014-2016 жылдарға арналған аудандық бюджеті туралы" № 5-25-170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желтоқсандағы нормативтік құқықтық актілерді мемлекеттік тіркеу Тізілімінде 2549 тіркелген, 2014 жылғы 18 қаңтардағы № 3 аудандық "Жаркент өңірі" газетінде жарияланған), Панфилов аудандық мәслихатының 2014 жылғы 10 ақпандағы "Панфилов аудандық мәслихатының 2013 жылғы 19 желтоқсандағы "Панфилов ауданының 2014-2016 жылдарға арналған аудандық бюджеті туралы" № 5-25-170 шешіміне өзгерістер мен толықтырулар енгізу туралы" № 5-26-185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ақпандағы нормативтік құқықтық актілерді мемлекеттік тіркеу Тізілімінде 2576 тіркелген, 2014 жылғы 05 наурыздағы № 12 аудандық "Жаркент өңірі" газетінде жарияланған), Панфилов аудандық мәслихатының 2014 жылғы 02 сәуірдегі "Панфилов аудандық мәслихатының 2013 жылғы 19 желтоқсандағы "Панфилов ауданының 2014-2016 жылдарға арналған аудандық бюджеті туралы" № 5-25-170 шешіміне өзгерістер енгізу туралы" № 5-28-194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2655 тіркелген, 2014 жылғы 01 мамырдағы № 19 аудандық "Жаркент өңірі" газетінде жарияланған), Панфилов аудандық мәслихатының 2014 жылғы 04 мамырдағы "Панфилов аудандық мәслихатының 2013 жылғы 19 желтоқсандағы "Панфилов ауданының 2014-2016 жылдарға арналған аудандық бюджеті туралы" № 5-25-170 шешіміне өзгерістер енгізу туралы" № 5-31-213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 мамырдағы нормативтік құқықтық актілерді мемлекеттік тіркеу Тізілімінде № 2722 тіркелген, 2014 жылғы 31 мамырдағы № 23 аудандық "Жаркент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2014-2016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9503182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1285174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16490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50043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8151475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1388265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3230829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3532381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9589228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34726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41670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6944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120772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120772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"Панфилов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Рамазанова Сауле Қасымқанқызы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"4" "тамыз" 2014 ж.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"04"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5-25-170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5-34-230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5-25-170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633"/>
        <w:gridCol w:w="9553"/>
        <w:gridCol w:w="21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9503182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1285174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1231308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1019404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8151475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8151475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8151475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653"/>
        <w:gridCol w:w="653"/>
        <w:gridCol w:w="8773"/>
        <w:gridCol w:w="20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9589228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418972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348413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90454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110449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5573996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387326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53613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3917547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3912991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3884867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1269123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276978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801744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253520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225052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2528633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633887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601109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77813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523296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1851376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272332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272332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1575644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1153884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421760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97589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спорт бөлімі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206392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187303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</w:p>
        </w:tc>
      </w:tr>
      <w:tr>
        <w:trPr>
          <w:trHeight w:val="15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54271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48186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80322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33"/>
        <w:gridCol w:w="853"/>
        <w:gridCol w:w="9113"/>
        <w:gridCol w:w="21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873"/>
        <w:gridCol w:w="873"/>
        <w:gridCol w:w="7873"/>
        <w:gridCol w:w="217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953"/>
        <w:gridCol w:w="8473"/>
        <w:gridCol w:w="21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9033"/>
        <w:gridCol w:w="215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-120772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833"/>
        <w:gridCol w:w="873"/>
        <w:gridCol w:w="8253"/>
        <w:gridCol w:w="21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