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b884" w14:textId="9d4b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2014 жылғы 30 шілдедегі N 792 қаулысы. Алматы облысының Әділет департаментінде 2014 жылы 20 тамызда N 2833 болып тіркелді. Күші жойылды - Алматы облысы Панфилов ауданының әкімдігінің 2015 жылғы 03 тамыздағы № 699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Панфилов ауданының әкімдігінің мәслихатының 03.08.2015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Панфилов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Роза Азаматқызы Мағруповаға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"Панфилов ауданының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уақытша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Досмаилов Қанат Нұркешұлы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 2014 жылдың "30" ілдедегі "Панфилов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792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кестенің жалғасы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923"/>
        <w:gridCol w:w="2265"/>
        <w:gridCol w:w="3591"/>
        <w:gridCol w:w="2924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жанынағы толық күн қатысатын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жанынағы толық күн қатысатын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1"/>
        <w:gridCol w:w="2140"/>
        <w:gridCol w:w="2629"/>
        <w:gridCol w:w="26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ата-аналардың бір айға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жанынағы толық күн қатысатын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жанынағы толық күн қатысатын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7000-10000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