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f9db" w14:textId="573f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2014 жылғы 26 тамыздағы № 932 қаулысы. Алматы облысының Әділет департаментінде 2014 жылы 07 қазанда № 2864 болып тіркелді. Күші жойылды - Алматы облысы Панфилов ауданы әкімдігінің 2016 жылғы 31 тамыздағы № 455 қаулысымен</w:t>
      </w:r>
    </w:p>
    <w:p>
      <w:pPr>
        <w:spacing w:after="0"/>
        <w:ind w:left="0"/>
        <w:jc w:val="left"/>
      </w:pPr>
      <w:r>
        <w:rPr>
          <w:rFonts w:ascii="Times New Roman"/>
          <w:b w:val="false"/>
          <w:i w:val="false"/>
          <w:color w:val="ff0000"/>
          <w:sz w:val="28"/>
        </w:rPr>
        <w:t xml:space="preserve">      Ескерту. Күші жойылды - Алматы облысы Панфилов ауданы әкімдігінің 31.08.2016 </w:t>
      </w:r>
      <w:r>
        <w:rPr>
          <w:rFonts w:ascii="Times New Roman"/>
          <w:b w:val="false"/>
          <w:i w:val="false"/>
          <w:color w:val="ff0000"/>
          <w:sz w:val="28"/>
        </w:rPr>
        <w:t>№ 455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әрі-Ереже) осы қаулының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Ернар Әнуарұлы Махатовқа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Төреханов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2014 жылғы 26 тамыздағы № 932 қаулысына қосымша</w:t>
            </w:r>
          </w:p>
        </w:tc>
      </w:tr>
    </w:tbl>
    <w:bookmarkStart w:name="z6" w:id="0"/>
    <w:p>
      <w:pPr>
        <w:spacing w:after="0"/>
        <w:ind w:left="0"/>
        <w:jc w:val="left"/>
      </w:pPr>
      <w:r>
        <w:rPr>
          <w:rFonts w:ascii="Times New Roman"/>
          <w:b/>
          <w:i w:val="false"/>
          <w:color w:val="000000"/>
        </w:rPr>
        <w:t xml:space="preserve"> "Панфилов ауданының құрылыс бөлімі" мемлекеттік мекемесінің Ережесі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"Панфилов ауданының құрылыс бөлімі" мемлекеттік мекемесі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"Панфилов ауданының құрылыс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"Панфилов ауданының құрылыс бөлімі" мемлекеттік мекемесі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4. "Панфилов ауданының құрылыс бөлімі" мемлекеттік мекемесі азаматтық-құқықтық қатынастарға өз атынан түседі.</w:t>
      </w:r>
      <w:r>
        <w:br/>
      </w:r>
      <w:r>
        <w:rPr>
          <w:rFonts w:ascii="Times New Roman"/>
          <w:b w:val="false"/>
          <w:i w:val="false"/>
          <w:color w:val="000000"/>
          <w:sz w:val="28"/>
        </w:rPr>
        <w:t>
      5. "Панфилов ауданының құрылыс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"Панфилов ауданының құрылыс бөлімі" мемлекеттік мекемесі өз құзыретінің мәселелері бойынша заңнамада белгіленген тәртіппен "Панфилов ауданының құрылыс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7. "Панфилов ауданының құрылыс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индекс 041300, Қазақстан Республикасы, Алматы облысы, Панфилов ауданы, Жаркент қаласы, Головацкий көшесі, № 131 үй.</w:t>
      </w:r>
      <w:r>
        <w:br/>
      </w:r>
      <w:r>
        <w:rPr>
          <w:rFonts w:ascii="Times New Roman"/>
          <w:b w:val="false"/>
          <w:i w:val="false"/>
          <w:color w:val="000000"/>
          <w:sz w:val="28"/>
        </w:rPr>
        <w:t>
      9. Мемлекеттік органның толық атауы - "Панфилов ауданының құрылыс бөлімі" мемлекеттік мекемесі.</w:t>
      </w:r>
      <w:r>
        <w:br/>
      </w:r>
      <w:r>
        <w:rPr>
          <w:rFonts w:ascii="Times New Roman"/>
          <w:b w:val="false"/>
          <w:i w:val="false"/>
          <w:color w:val="000000"/>
          <w:sz w:val="28"/>
        </w:rPr>
        <w:t>
      10. Осы Ереже "Панфилов ауданының құрылыс бөлімі" мемлекеттік мекемесінің құрылтай құжаты болып табылады.</w:t>
      </w:r>
      <w:r>
        <w:br/>
      </w:r>
      <w:r>
        <w:rPr>
          <w:rFonts w:ascii="Times New Roman"/>
          <w:b w:val="false"/>
          <w:i w:val="false"/>
          <w:color w:val="000000"/>
          <w:sz w:val="28"/>
        </w:rPr>
        <w:t>
      11. "Панфилов ауданының құрылыс бөлімі" мемлекеттік мекемесінің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12. "Панфилов ауданының құрылыс бөлімі" мемлекеттік мекемесі кәсіпкерлік субъектілермен "Панфилов ауданының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"Панфилов ауданының құрылыс бөлімі" мемлекеттік мекемесіне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2."Панфилов ауданының құрылыс бөлімі" мемлекеттік мекемесінің</w:t>
      </w:r>
      <w:r>
        <w:br/>
      </w:r>
      <w:r>
        <w:rPr>
          <w:rFonts w:ascii="Times New Roman"/>
          <w:b/>
          <w:i w:val="false"/>
          <w:color w:val="000000"/>
        </w:rPr>
        <w:t>миссиясы, негізгі міндеттері, функциялары, құқықтары мен</w:t>
      </w:r>
      <w:r>
        <w:br/>
      </w:r>
      <w:r>
        <w:rPr>
          <w:rFonts w:ascii="Times New Roman"/>
          <w:b/>
          <w:i w:val="false"/>
          <w:color w:val="000000"/>
        </w:rPr>
        <w:t>міндеттері</w:t>
      </w:r>
    </w:p>
    <w:bookmarkEnd w:id="1"/>
    <w:p>
      <w:pPr>
        <w:spacing w:after="0"/>
        <w:ind w:left="0"/>
        <w:jc w:val="left"/>
      </w:pPr>
      <w:r>
        <w:rPr>
          <w:rFonts w:ascii="Times New Roman"/>
          <w:b w:val="false"/>
          <w:i w:val="false"/>
          <w:color w:val="000000"/>
          <w:sz w:val="28"/>
        </w:rPr>
        <w:t>      13. "Панфилов ауданының құрылыс бөлімі" мемлекеттік мекемесінің миссиясы: Панфилов ауданы аумағында Қазақстан Республикасының қолданыстағы заңнамаға сәйкес мемлекеттік құрылыс саясатын жүргізу.</w:t>
      </w:r>
      <w:r>
        <w:br/>
      </w:r>
      <w:r>
        <w:rPr>
          <w:rFonts w:ascii="Times New Roman"/>
          <w:b w:val="false"/>
          <w:i w:val="false"/>
          <w:color w:val="000000"/>
          <w:sz w:val="28"/>
        </w:rPr>
        <w:t>
      14. Міндеттері:</w:t>
      </w:r>
      <w:r>
        <w:br/>
      </w:r>
      <w:r>
        <w:rPr>
          <w:rFonts w:ascii="Times New Roman"/>
          <w:b w:val="false"/>
          <w:i w:val="false"/>
          <w:color w:val="000000"/>
          <w:sz w:val="28"/>
        </w:rPr>
        <w:t>
      1) Панфилов ауданының бекітілген бас жоспарларын (қала құрылысын жоспарлаудың кешенді схемаларын, жоспарлау жобаларын) дамыту үшін әзірленетін қала құрылысы жоспарларын іске асыру;</w:t>
      </w:r>
      <w:r>
        <w:br/>
      </w:r>
      <w:r>
        <w:rPr>
          <w:rFonts w:ascii="Times New Roman"/>
          <w:b w:val="false"/>
          <w:i w:val="false"/>
          <w:color w:val="000000"/>
          <w:sz w:val="28"/>
        </w:rPr>
        <w:t>
      2) құрылыс, кеңейту, техникалық қайта жарақтандыру, жаңғырту (қайта жоспарлау, қайта жабдықтар, қайта бейімдеу) реконструкциялау, қалпына келтіру және құрылысты күрделі жөндеу, ғимараттар, инженерлік және көлік коммуникациялар туралы, сондай-ақ аумақты инженерлік дайындау жөнінде және абаттандыру, көгалдандыру, құрылысты (объектілерді) консервациялау, объектілерді кәдеге жарату бойынша жұмыстар кешенін жүргізу туралы шешімдер қабылдау;</w:t>
      </w:r>
      <w:r>
        <w:br/>
      </w:r>
      <w:r>
        <w:rPr>
          <w:rFonts w:ascii="Times New Roman"/>
          <w:b w:val="false"/>
          <w:i w:val="false"/>
          <w:color w:val="000000"/>
          <w:sz w:val="28"/>
        </w:rPr>
        <w:t>
      3) қала құрылысы жобаларын, егжей-тегжейлі жоспарлау жобаларын және аудан құрылысын іске асыру.</w:t>
      </w:r>
      <w:r>
        <w:br/>
      </w:r>
      <w:r>
        <w:rPr>
          <w:rFonts w:ascii="Times New Roman"/>
          <w:b w:val="false"/>
          <w:i w:val="false"/>
          <w:color w:val="000000"/>
          <w:sz w:val="28"/>
        </w:rPr>
        <w:t>
      15. Функциялары:</w:t>
      </w:r>
      <w:r>
        <w:br/>
      </w:r>
      <w:r>
        <w:rPr>
          <w:rFonts w:ascii="Times New Roman"/>
          <w:b w:val="false"/>
          <w:i w:val="false"/>
          <w:color w:val="000000"/>
          <w:sz w:val="28"/>
        </w:rPr>
        <w:t>
      1) аудандық коммуналдық меншік объектілері мен әлеуметтік - мәдени мақсаттағы объектілердің құрылыстары, реконструкциялау және жөндеу бойынша тапсырыс беруші болады;</w:t>
      </w:r>
      <w:r>
        <w:br/>
      </w:r>
      <w:r>
        <w:rPr>
          <w:rFonts w:ascii="Times New Roman"/>
          <w:b w:val="false"/>
          <w:i w:val="false"/>
          <w:color w:val="000000"/>
          <w:sz w:val="28"/>
        </w:rPr>
        <w:t>
      2) құрылыс-монтаждық жұмыстарды жобалауға, құрылысқа арналған құжаттарды дайындайды және конкурстарды өткізеді;</w:t>
      </w:r>
      <w:r>
        <w:br/>
      </w:r>
      <w:r>
        <w:rPr>
          <w:rFonts w:ascii="Times New Roman"/>
          <w:b w:val="false"/>
          <w:i w:val="false"/>
          <w:color w:val="000000"/>
          <w:sz w:val="28"/>
        </w:rPr>
        <w:t>
      3) ауданның су құбырларын, тазарту құрылыстарын, жылу мен электр желiлерiн және басқа да көлiктiк және инженерлiк инфрақұрылымдар объектiлерiнiң құрылысын ұйымдастырады;</w:t>
      </w:r>
      <w:r>
        <w:br/>
      </w:r>
      <w:r>
        <w:rPr>
          <w:rFonts w:ascii="Times New Roman"/>
          <w:b w:val="false"/>
          <w:i w:val="false"/>
          <w:color w:val="000000"/>
          <w:sz w:val="28"/>
        </w:rPr>
        <w:t>
      4) коммуналдық тұрғын үй қорының тұрғын үй құрылысын ұйымдастырады;</w:t>
      </w:r>
      <w:r>
        <w:br/>
      </w:r>
      <w:r>
        <w:rPr>
          <w:rFonts w:ascii="Times New Roman"/>
          <w:b w:val="false"/>
          <w:i w:val="false"/>
          <w:color w:val="000000"/>
          <w:sz w:val="28"/>
        </w:rPr>
        <w:t>
      5) жергілікті бюджет, облыстық бюджеттің арнайы трансферттері есебінен салынатын объектілердің құрылысына, реконсрукциялануына техникалық бақылауды ұйымдастырады және жүзеге асырады.</w:t>
      </w:r>
      <w:r>
        <w:br/>
      </w:r>
      <w:r>
        <w:rPr>
          <w:rFonts w:ascii="Times New Roman"/>
          <w:b w:val="false"/>
          <w:i w:val="false"/>
          <w:color w:val="000000"/>
          <w:sz w:val="28"/>
        </w:rPr>
        <w:t>
      16. Құқықтары мен міндеттері:</w:t>
      </w:r>
      <w:r>
        <w:br/>
      </w:r>
      <w:r>
        <w:rPr>
          <w:rFonts w:ascii="Times New Roman"/>
          <w:b w:val="false"/>
          <w:i w:val="false"/>
          <w:color w:val="000000"/>
          <w:sz w:val="28"/>
        </w:rPr>
        <w:t>
      1) мемлекеттік қаражаттарды жоспарлауға және бөлуге қатысуға, жобалау-іздестіру жұмыстары, әлеуметтік-мәдени, коммуналдық мақсаттағы объектілердің құрылысына және ипотекалық несиелендіру қаражаты есебінен тұрғын үй құрылысына арналған аудан бюджетін қалыптастыру кезінде ұсыныс енгізуге;</w:t>
      </w:r>
      <w:r>
        <w:br/>
      </w:r>
      <w:r>
        <w:rPr>
          <w:rFonts w:ascii="Times New Roman"/>
          <w:b w:val="false"/>
          <w:i w:val="false"/>
          <w:color w:val="000000"/>
          <w:sz w:val="28"/>
        </w:rPr>
        <w:t>
      2) құрылыстың келешекті жоспарларын әзірлеуге, құрылыс бойынша мемлекеттік бағдарламаларды әзірлеуге қатысуға;</w:t>
      </w:r>
      <w:r>
        <w:br/>
      </w:r>
      <w:r>
        <w:rPr>
          <w:rFonts w:ascii="Times New Roman"/>
          <w:b w:val="false"/>
          <w:i w:val="false"/>
          <w:color w:val="000000"/>
          <w:sz w:val="28"/>
        </w:rPr>
        <w:t>
      3) төтенше жағдайларды ескерту және коммуналдық меншік объектілерінің қауіпсіз пайдаланылуын қамтамасыз ету бойынша органдарымен бірге әзірленген іс-шаралар барысына бақылауды жүзеге асыруға;</w:t>
      </w:r>
      <w:r>
        <w:br/>
      </w:r>
      <w:r>
        <w:rPr>
          <w:rFonts w:ascii="Times New Roman"/>
          <w:b w:val="false"/>
          <w:i w:val="false"/>
          <w:color w:val="000000"/>
          <w:sz w:val="28"/>
        </w:rPr>
        <w:t>
      4) мемлекеттік және мемлекеттік емес ұйымдармен қызметтік хат алмасу жүргізуге;</w:t>
      </w:r>
      <w:r>
        <w:br/>
      </w:r>
      <w:r>
        <w:rPr>
          <w:rFonts w:ascii="Times New Roman"/>
          <w:b w:val="false"/>
          <w:i w:val="false"/>
          <w:color w:val="000000"/>
          <w:sz w:val="28"/>
        </w:rPr>
        <w:t>
      5) құзыретіне сәйкес қабылдауға болжамдаған нормативтік құқықтық және құқықтық актілерді дайындауды, әзірлеуді жоспарлауға;</w:t>
      </w:r>
      <w:r>
        <w:br/>
      </w:r>
      <w:r>
        <w:rPr>
          <w:rFonts w:ascii="Times New Roman"/>
          <w:b w:val="false"/>
          <w:i w:val="false"/>
          <w:color w:val="000000"/>
          <w:sz w:val="28"/>
        </w:rPr>
        <w:t>
      6) әзірлеуші "Панфилов ауданының құрылыс бөлімі" мемлекеттік мекемесі болып табылатын Панфилов ауданы әкімдігімен бұрын қабылданған құқықтық актілерінің Қазақстан Республикасының қолданыстағы заңнамаға сәйкес болуына және қолдану өзектілігіне тексеріс жүргізуге;</w:t>
      </w:r>
      <w:r>
        <w:br/>
      </w:r>
      <w:r>
        <w:rPr>
          <w:rFonts w:ascii="Times New Roman"/>
          <w:b w:val="false"/>
          <w:i w:val="false"/>
          <w:color w:val="000000"/>
          <w:sz w:val="28"/>
        </w:rPr>
        <w:t>
      7) көрсетілетін қызметтер және мемлекеттік сатып алу шарттарының орындалуына, оның ішінде бюджет қаражаттарының игерілуіне тұрақты бақылауды және мониторингін қамтамасыз етуге;</w:t>
      </w:r>
      <w:r>
        <w:br/>
      </w:r>
      <w:r>
        <w:rPr>
          <w:rFonts w:ascii="Times New Roman"/>
          <w:b w:val="false"/>
          <w:i w:val="false"/>
          <w:color w:val="000000"/>
          <w:sz w:val="28"/>
        </w:rPr>
        <w:t>
      8) шарттық жұмысты тұрақты жетілдіруге;</w:t>
      </w:r>
      <w:r>
        <w:br/>
      </w:r>
      <w:r>
        <w:rPr>
          <w:rFonts w:ascii="Times New Roman"/>
          <w:b w:val="false"/>
          <w:i w:val="false"/>
          <w:color w:val="000000"/>
          <w:sz w:val="28"/>
        </w:rPr>
        <w:t>
      9) "Панфилов ауданының құрылыс бөлімі" мемлекеттік мекемесінің, Панфилов ауданының әкімі және әкімдігінің атына келтірілген прокурорлық ден қою актілерін қарауға, егер тиесілі мәселе "Панфилов ауданының құрылыс бөлімі" мемлекеттік мекемесінің құзыретіне кірсе, оларға жауап ұсынуға, сондай-ақ оларға мониторинг және талдау жүргізуге, қорытындысы бойынша алда мұндай бұзушылықтарды болдырмау үшін аудан әкіміне ұсыныс енгізуге; 10) Панфилов ауданы әкімінің және әкімдігінің тапсырмаларының мүлтіксіз орындалуы үшін қажетті барлық шараларды қабылдауға;</w:t>
      </w:r>
      <w:r>
        <w:br/>
      </w:r>
      <w:r>
        <w:rPr>
          <w:rFonts w:ascii="Times New Roman"/>
          <w:b w:val="false"/>
          <w:i w:val="false"/>
          <w:color w:val="000000"/>
          <w:sz w:val="28"/>
        </w:rPr>
        <w:t>
      11) мердігерлік ұйымдармен шарттық міндеттердің сапалы және уақытында орындалуына бақылауды қамтамасыз етуге, олар тиісті орындалмаған жағдайда анықталған бұзушылықтарды жою бойынша шараларды қабылдауға;</w:t>
      </w:r>
      <w:r>
        <w:br/>
      </w:r>
      <w:r>
        <w:rPr>
          <w:rFonts w:ascii="Times New Roman"/>
          <w:b w:val="false"/>
          <w:i w:val="false"/>
          <w:color w:val="000000"/>
          <w:sz w:val="28"/>
        </w:rPr>
        <w:t>
      12) белгіленген тәртіпте мемлекеттік органдардан, ұйымдардан, меншік нысанына қарамастан лауазымды тұлғалардан "Панфилов ауданының құрылыс бөлімі" мемлекеттік мекемесіне жүктелген қызметтерді және міндеттерді орындау үшін қажетті ақпараттарды сұратуға және қабылдауға;</w:t>
      </w:r>
      <w:r>
        <w:br/>
      </w:r>
      <w:r>
        <w:rPr>
          <w:rFonts w:ascii="Times New Roman"/>
          <w:b w:val="false"/>
          <w:i w:val="false"/>
          <w:color w:val="000000"/>
          <w:sz w:val="28"/>
        </w:rPr>
        <w:t>
      13) "Панфилов ауданының құрылыс бөлімі" мемлекеттік мекемесіне жүктелген қызметтерге және міндеттерге сәйкес өткізілетін іс-шараларды басқа мекемелердің және ұйымдардың қызметкерлерін, олардың басшыларының келісімімен жүзеге асыруға тарту туралы ұсыныс енгізуге;</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3."Панфилов ауданының құрылыс бөлімі" мемлекеттік мекемесінің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17. "Панфилов ауданының құрылыс бөлімі" мемлекеттік мекемесіне басшылықты "Панфилов ауданының құрылыс бөлімі" мемлекеттік мекемесіне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18. "Панфилов ауданының құрылыс бөлімі" мемлекеттік мекемесінің бірінші басшысын Панфилов ауданының әкімі қызметке тағайындайды және қызметтен босатады.</w:t>
      </w:r>
      <w:r>
        <w:br/>
      </w:r>
      <w:r>
        <w:rPr>
          <w:rFonts w:ascii="Times New Roman"/>
          <w:b w:val="false"/>
          <w:i w:val="false"/>
          <w:color w:val="000000"/>
          <w:sz w:val="28"/>
        </w:rPr>
        <w:t>
      19. "Панфилов ауданының құрылыс бөлімі" мемлекеттік мекемесінің бірінші басшысының өкілеттігі:</w:t>
      </w:r>
      <w:r>
        <w:br/>
      </w:r>
      <w:r>
        <w:rPr>
          <w:rFonts w:ascii="Times New Roman"/>
          <w:b w:val="false"/>
          <w:i w:val="false"/>
          <w:color w:val="000000"/>
          <w:sz w:val="28"/>
        </w:rPr>
        <w:t>
      1) "Панфилов ауданының құрылыс бөлімі" мемлекеттік мекемесінің барлық қызметкерлеріне орындау үшін міндетті өз құзыреті шегінде бұйрықтар, нұсқаулықтар шығарады және нұсқаулар береді;</w:t>
      </w:r>
      <w:r>
        <w:br/>
      </w:r>
      <w:r>
        <w:rPr>
          <w:rFonts w:ascii="Times New Roman"/>
          <w:b w:val="false"/>
          <w:i w:val="false"/>
          <w:color w:val="000000"/>
          <w:sz w:val="28"/>
        </w:rPr>
        <w:t>
      2) қолданыстағы заңнамаға және штаттық кестеге сәйкес "Панфилов ауданының құрылыс бөлімі" мемлекеттік мекемесі қызметкерлерін қызметке тағайындайды және қызметтен босатады;</w:t>
      </w:r>
      <w:r>
        <w:br/>
      </w:r>
      <w:r>
        <w:rPr>
          <w:rFonts w:ascii="Times New Roman"/>
          <w:b w:val="false"/>
          <w:i w:val="false"/>
          <w:color w:val="000000"/>
          <w:sz w:val="28"/>
        </w:rPr>
        <w:t>
      3) заңнамамен белгіленген тәртіпте "Панфилов ауданының құрылыс бөлімі" мемлекеттік мекемесі қызметкерлеріне тәртіптік жаза қолданады;</w:t>
      </w:r>
      <w:r>
        <w:br/>
      </w:r>
      <w:r>
        <w:rPr>
          <w:rFonts w:ascii="Times New Roman"/>
          <w:b w:val="false"/>
          <w:i w:val="false"/>
          <w:color w:val="000000"/>
          <w:sz w:val="28"/>
        </w:rPr>
        <w:t>
      4) құжаттардың орындалуын бақылауды ұйымдастырады және жүзеге асырады, олардың сақталуына жауапты болады;</w:t>
      </w:r>
      <w:r>
        <w:br/>
      </w:r>
      <w:r>
        <w:rPr>
          <w:rFonts w:ascii="Times New Roman"/>
          <w:b w:val="false"/>
          <w:i w:val="false"/>
          <w:color w:val="000000"/>
          <w:sz w:val="28"/>
        </w:rPr>
        <w:t>
      5) заңнамамен белгіленген тәртіпте "Панфилов ауданының құрылыс бөлімі" мемлекеттік мекемесі қызметкерлеріне материалдық көмек көрсетуді, көтермелеуді жүзеге асырады;</w:t>
      </w:r>
      <w:r>
        <w:br/>
      </w:r>
      <w:r>
        <w:rPr>
          <w:rFonts w:ascii="Times New Roman"/>
          <w:b w:val="false"/>
          <w:i w:val="false"/>
          <w:color w:val="000000"/>
          <w:sz w:val="28"/>
        </w:rPr>
        <w:t>
      6) қолданыстағы заңнамаға сәйкес мемлекеттік органдар мен ұйымдарда өз құзыреті шегінде "Панфилов ауданының құрылыс бөлімі" мемлекеттік мекемесінің өкілі болады;</w:t>
      </w:r>
      <w:r>
        <w:br/>
      </w:r>
      <w:r>
        <w:rPr>
          <w:rFonts w:ascii="Times New Roman"/>
          <w:b w:val="false"/>
          <w:i w:val="false"/>
          <w:color w:val="000000"/>
          <w:sz w:val="28"/>
        </w:rPr>
        <w:t>
      7) бөлімдегі сыбайлас жемқорлыққа қарсы шараларды қабылдау үшін дербес жауапты болады;</w:t>
      </w:r>
      <w:r>
        <w:br/>
      </w:r>
      <w:r>
        <w:rPr>
          <w:rFonts w:ascii="Times New Roman"/>
          <w:b w:val="false"/>
          <w:i w:val="false"/>
          <w:color w:val="000000"/>
          <w:sz w:val="28"/>
        </w:rPr>
        <w:t>
      8) "Панфилов ауданының құрылыс бөлімі" мемлекеттік мекемесімен шығарылған бұйрықтарға қол қояды.</w:t>
      </w:r>
      <w:r>
        <w:br/>
      </w:r>
      <w:r>
        <w:rPr>
          <w:rFonts w:ascii="Times New Roman"/>
          <w:b w:val="false"/>
          <w:i w:val="false"/>
          <w:color w:val="000000"/>
          <w:sz w:val="28"/>
        </w:rPr>
        <w:t>
      "Панфилов ауданының құрылыс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4."Панфилов ауданының құрылыс бөлімі" мемлекеттік мекемесінің мүлкі</w:t>
      </w:r>
    </w:p>
    <w:bookmarkEnd w:id="3"/>
    <w:p>
      <w:pPr>
        <w:spacing w:after="0"/>
        <w:ind w:left="0"/>
        <w:jc w:val="left"/>
      </w:pPr>
      <w:r>
        <w:rPr>
          <w:rFonts w:ascii="Times New Roman"/>
          <w:b w:val="false"/>
          <w:i w:val="false"/>
          <w:color w:val="000000"/>
          <w:sz w:val="28"/>
        </w:rPr>
        <w:t>      20. "Панфилов ауданының құрылыс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"Панфилов ауданының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21. "Панфилов ауданының құрылыс бөлімі" мемлекеттік мекемесіне бекітілген мүлік коммуналдық меншікке жатады.</w:t>
      </w:r>
      <w:r>
        <w:br/>
      </w:r>
      <w:r>
        <w:rPr>
          <w:rFonts w:ascii="Times New Roman"/>
          <w:b w:val="false"/>
          <w:i w:val="false"/>
          <w:color w:val="000000"/>
          <w:sz w:val="28"/>
        </w:rPr>
        <w:t>
      22. Егер заңнамамен өзгеше көзделмесе "Панфилов ауданының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5."Панфилов ауданының құрылыс бөлімі" мемлекеттік мекемесін</w:t>
      </w:r>
      <w:r>
        <w:br/>
      </w:r>
      <w:r>
        <w:rPr>
          <w:rFonts w:ascii="Times New Roman"/>
          <w:b/>
          <w:i w:val="false"/>
          <w:color w:val="000000"/>
        </w:rPr>
        <w:t>қайта ұйымдастыру және тарату</w:t>
      </w:r>
    </w:p>
    <w:bookmarkEnd w:id="4"/>
    <w:p>
      <w:pPr>
        <w:spacing w:after="0"/>
        <w:ind w:left="0"/>
        <w:jc w:val="left"/>
      </w:pPr>
      <w:r>
        <w:rPr>
          <w:rFonts w:ascii="Times New Roman"/>
          <w:b w:val="false"/>
          <w:i w:val="false"/>
          <w:color w:val="000000"/>
          <w:sz w:val="28"/>
        </w:rPr>
        <w:t>      23. "Панфилов ауданының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