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54e0" w14:textId="7d85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 бойынша ауыл шаруашылығы жануарларын бірдейлендіру жұмыстарын жүргізуді ұйымдастыру және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2014 жылғы 22 қыркүйектегі № 975 қаулысы. Алматы облысының Әділет департаментінде 2014 жылы 14 қазанда № 2867 болып тіркелді. Күші жойылды - Алматы облысы Панфилов аудандық әкімдігінің 03.06.2015 № 404 қаулысымен</w:t>
      </w:r>
    </w:p>
    <w:p>
      <w:pPr>
        <w:spacing w:after="0"/>
        <w:ind w:left="0"/>
        <w:jc w:val="left"/>
      </w:pPr>
      <w:r>
        <w:rPr>
          <w:rFonts w:ascii="Times New Roman"/>
          <w:b w:val="false"/>
          <w:i w:val="false"/>
          <w:color w:val="ff0000"/>
          <w:sz w:val="28"/>
        </w:rPr>
        <w:t xml:space="preserve">      Ескертпе. Күші жойылды - Алматы облысы Панфилов аудандық әкімдігінің 03.06.2015 </w:t>
      </w:r>
      <w:r>
        <w:rPr>
          <w:rFonts w:ascii="Times New Roman"/>
          <w:b w:val="false"/>
          <w:i w:val="false"/>
          <w:color w:val="ff0000"/>
          <w:sz w:val="28"/>
        </w:rPr>
        <w:t>№ 404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"Ветеринария туралы" 2002 жылғы 10 шілдедегі Қазақстан Республикасы Заңының 10-бабының 2-тармағының </w:t>
      </w:r>
      <w:r>
        <w:rPr>
          <w:rFonts w:ascii="Times New Roman"/>
          <w:b w:val="false"/>
          <w:i w:val="false"/>
          <w:color w:val="000000"/>
          <w:sz w:val="28"/>
        </w:rPr>
        <w:t>14) тармақшасына</w:t>
      </w:r>
      <w:r>
        <w:rPr>
          <w:rFonts w:ascii="Times New Roman"/>
          <w:b w:val="false"/>
          <w:i w:val="false"/>
          <w:color w:val="000000"/>
          <w:sz w:val="28"/>
        </w:rPr>
        <w:t xml:space="preserve">, "Ауыл шаруашылығы жануарларын бірдейлендіру ережесін бекіту туралы" 2009 жылғы 31 желтоқсандағы Қазақстан Республикасы Үкіметінің № 2331 </w:t>
      </w:r>
      <w:r>
        <w:rPr>
          <w:rFonts w:ascii="Times New Roman"/>
          <w:b w:val="false"/>
          <w:i w:val="false"/>
          <w:color w:val="000000"/>
          <w:sz w:val="28"/>
        </w:rPr>
        <w:t>қаулысына</w:t>
      </w:r>
      <w:r>
        <w:rPr>
          <w:rFonts w:ascii="Times New Roman"/>
          <w:b w:val="false"/>
          <w:i w:val="false"/>
          <w:color w:val="000000"/>
          <w:sz w:val="28"/>
        </w:rPr>
        <w:t xml:space="preserve"> сәйкес және "Алматы облысы аумағында ауыл шаруашылығы жануарларын бірдейлендіру жұмыстарын жүргізу Жоспарын бекіту туралы" 2014 жылдың 26 наурызындағы Алматы облысы әкімдігінің № 71 қаулысын орындау мақсатында Панфилов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w:t>
      </w:r>
      <w:r>
        <w:rPr>
          <w:rFonts w:ascii="Times New Roman"/>
          <w:b w:val="false"/>
          <w:i w:val="false"/>
          <w:color w:val="000000"/>
          <w:sz w:val="28"/>
        </w:rPr>
        <w:t>Панфилов ауданы бойынша ауыл шаруашылығы жануарларын бірдейлендіру жұмыстарын жүргізу қосымшаға сәйкес ұйымдастырылсын және өткізілсін.</w:t>
      </w:r>
      <w:r>
        <w:br/>
      </w:r>
      <w:r>
        <w:rPr>
          <w:rFonts w:ascii="Times New Roman"/>
          <w:b w:val="false"/>
          <w:i w:val="false"/>
          <w:color w:val="000000"/>
          <w:sz w:val="28"/>
        </w:rPr>
        <w:t xml:space="preserve">
      2. </w:t>
      </w:r>
      <w:r>
        <w:rPr>
          <w:rFonts w:ascii="Times New Roman"/>
          <w:b w:val="false"/>
          <w:i w:val="false"/>
          <w:color w:val="000000"/>
          <w:sz w:val="28"/>
        </w:rPr>
        <w:t>"Панфилов ауданының ветеринария бөлімі" мемлекеттік мекемесі (Ерғали Нүсіпбекұлы Саурамбаев), Панфилов ауданы әкімдігінің ветеринариялық пункттері бар "Ветеринариялық станциясы" мемлекеттік коммуналдық кәсіпорны (Умирбаев Ербосын Нурбекович) және ауылдық округтер әкімдері ведомостволық бағыныстылықтағы аумақтарда ауыл шаруашылығы жануарларын бірдейлендіру жұмыстарының жүргізілуін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Осы қаулының орындалуын бақылау аудан әкімінің орынбасары Шухрат Бурхандинұлы Құрбановқа жүктелсін. </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Б.Абдулдаев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2014 жылғы "22" қыркүйектегі "Панфилов ауданы бойынша ауыл шаруашылығы жануарларын бірдейлендіру жұмыстарын ұйымдастыру және өткізу туралы" № 975 қаулысына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240"/>
        <w:gridCol w:w="925"/>
        <w:gridCol w:w="1096"/>
        <w:gridCol w:w="753"/>
        <w:gridCol w:w="410"/>
        <w:gridCol w:w="410"/>
        <w:gridCol w:w="1611"/>
        <w:gridCol w:w="1611"/>
        <w:gridCol w:w="1611"/>
        <w:gridCol w:w="805"/>
        <w:gridCol w:w="806"/>
        <w:gridCol w:w="950"/>
        <w:gridCol w:w="249"/>
        <w:gridCol w:w="254"/>
        <w:gridCol w:w="78"/>
        <w:gridCol w:w="81"/>
      </w:tblGrid>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 /с №</w:t>
            </w:r>
            <w:r>
              <w:br/>
            </w:r>
            <w:r>
              <w:rPr>
                <w:rFonts w:ascii="Times New Roman"/>
                <w:b w:val="false"/>
                <w:i w:val="false"/>
                <w:color w:val="000000"/>
                <w:sz w:val="20"/>
              </w:rPr>
              <w:t>
</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w:t>
            </w:r>
            <w:r>
              <w:br/>
            </w:r>
            <w:r>
              <w:rPr>
                <w:rFonts w:ascii="Times New Roman"/>
                <w:b w:val="false"/>
                <w:i w:val="false"/>
                <w:color w:val="000000"/>
                <w:sz w:val="20"/>
              </w:rPr>
              <w:t>
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Бірдейлендіруге жататын ауыл шаруашылығы жануарларының нақты саны (бас)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төлқұжатты рәсімдеумен ауыл шаруашылығы жануарларды сырғалау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 нәтижесін компьютерлік мәліметтер базасына енгізу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Бірдейлендіруді жүргізу бойынша қызмет көрсететін заңды тұлғаның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жауапты орындаушылары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Ірі қара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Ұсақ мал</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Жылқы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Басталу мерзімі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мерзімі</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Басталу мерзімі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мерзімі</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Жаркент қалалық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 ауданы әкімдігінің шаруашылық жүргізу құқығындағы</w:t>
            </w:r>
            <w:r>
              <w:br/>
            </w:r>
            <w:r>
              <w:rPr>
                <w:rFonts w:ascii="Times New Roman"/>
                <w:b w:val="false"/>
                <w:i w:val="false"/>
                <w:color w:val="000000"/>
                <w:sz w:val="20"/>
              </w:rPr>
              <w:t xml:space="preserve">
"Ветеринариялық пункттері бар ветеринарлық станциясы" мемлекеттік коммунальдық кәсіпорыны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Жаркент ауылдық округінің ветеринариялық пункт дәрігерлері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Баскұнша ауылдық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Баскұнша ауылдық округінің ветеринариялық пункт дәрігерлері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Пиджим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Пиджим ауылдық округінің ветеринариялық пункт дәрігерлері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Бірлік ауылдық округінің ветеринариялық пункт дәрігерлері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Үлкеншыған ауылдық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Үлкеншыған ауылдық округінің ветеринариялық пункт дәрігерлері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Жаскент ауылдық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Жаскент округінің ветеринариялық пункт дәрігерлері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 ауылдық округі</w:t>
            </w:r>
            <w:r>
              <w:br/>
            </w:r>
            <w:r>
              <w:rPr>
                <w:rFonts w:ascii="Times New Roman"/>
                <w:b w:val="false"/>
                <w:i w:val="false"/>
                <w:color w:val="000000"/>
                <w:sz w:val="20"/>
              </w:rPr>
              <w:t>
</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w:t>
            </w:r>
            <w:r>
              <w:br/>
            </w:r>
            <w:r>
              <w:rPr>
                <w:rFonts w:ascii="Times New Roman"/>
                <w:b w:val="false"/>
                <w:i w:val="false"/>
                <w:color w:val="000000"/>
                <w:sz w:val="20"/>
              </w:rPr>
              <w:t>
</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Талды </w:t>
            </w:r>
            <w:r>
              <w:br/>
            </w:r>
            <w:r>
              <w:rPr>
                <w:rFonts w:ascii="Times New Roman"/>
                <w:b w:val="false"/>
                <w:i w:val="false"/>
                <w:color w:val="000000"/>
                <w:sz w:val="20"/>
              </w:rPr>
              <w:t xml:space="preserve">
ауылдық округінің ветеринариялық пункт дәрігерлері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Сарыбел ауылдық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Сарыбел ауылдық округінің ветеринариялық пункт дәрігерлері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Шолақай</w:t>
            </w:r>
            <w:r>
              <w:br/>
            </w:r>
            <w:r>
              <w:rPr>
                <w:rFonts w:ascii="Times New Roman"/>
                <w:b w:val="false"/>
                <w:i w:val="false"/>
                <w:color w:val="000000"/>
                <w:sz w:val="20"/>
              </w:rPr>
              <w:t>
ауылдық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Шолақай ауылдық округінің ветеринариялық пункт дәрігерлері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Үшарал ауылдық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Үшарал ауылдық округінің ветеринариялық пункт дәрігерлері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округінің ветеринариялық пункт дәрігерлері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Үлкенағаш ауылдық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Үлкенағаш ауылдық округінің ветеринариялық пункт дәрігерлері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округінің ветеринариялық пункт дәрігерлері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Коңырөлең ауылдық округі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Қоңырөлең ауылдық округінің ветеринариялық пункт дәрігерлері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23200</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101900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2944</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