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172a" w14:textId="a391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2013 жылғы 23 желтоқсандағы "Сарқан ауданының 2014-2016 жылдарға арналған бюджеті туралы" N 28-146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2014 жылғы 07 ақпандағы N 30-153 шешімі. Алматы облысының Әділет департаментімен 2014 жылы 19 ақпанда N 2587 болып тіркелді. Күші жойылды - Алматы облысы Сарқан аудандық мәслихатының 2015 жылғы 09 ақпандағы № 49-250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09.02.2015 № 49-250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2013 жылғы 23 желтоқсандағы "Сарқан ауданының 2014-2016 жылдарға арналған бюджеті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N 28-146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(2013 жылғы 30 желтоқсандағы нормативтік құқықтық актілерді мемлекеттік тіркеу Тізілімінде 2547 нөмірімен тіркелген, 2014 жылғы 11 қаңтардағы N 2 (9046) және N 18 қаңтардағы N 3 (9048) "Сарқан" аудандық газетінде жарияланған), өзгерістер енг</w:t>
      </w:r>
      <w:r>
        <w:rPr>
          <w:rFonts w:ascii="Times New Roman"/>
          <w:b w:val="false"/>
          <w:i w:val="false"/>
          <w:color w:val="000000"/>
          <w:sz w:val="28"/>
        </w:rPr>
        <w:t>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"4681211" саны "4978921"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бойынша "4429643" саны "4727353" санына ауыстырылсын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бойынша "426858" саны "708160"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тарнсферттер" бойынша "1642115" саны "1658523"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"4681211" саны "5005128"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"-17248" саны "-43455"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"17248" саны "43455"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маслихаттың экономика саласы, қаржы, салық және бюджет, шағын және орта кәсіпкерлікті дамыту, аграрлық мәселелер,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30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Е. Дармишев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Аязбаев Талғат Тоқтасынұлы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07 ақпан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7 ақпандағы 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"Сарқан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28-146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30-153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туралы"N 28-146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20"/>
        <w:gridCol w:w="519"/>
        <w:gridCol w:w="9053"/>
        <w:gridCol w:w="23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4978921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12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4727353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4727353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98"/>
        <w:gridCol w:w="739"/>
        <w:gridCol w:w="740"/>
        <w:gridCol w:w="8262"/>
        <w:gridCol w:w="231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5005128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182581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12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2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2047133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139882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1681198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1681198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1654157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</w:t>
            </w:r>
          </w:p>
        </w:tc>
      </w:tr>
      <w:tr>
        <w:trPr>
          <w:trHeight w:val="15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12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12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1921491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1810571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1810571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756989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501461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236313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222204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930"/>
        <w:gridCol w:w="828"/>
        <w:gridCol w:w="8307"/>
        <w:gridCol w:w="23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7"/>
        <w:gridCol w:w="744"/>
        <w:gridCol w:w="878"/>
        <w:gridCol w:w="7838"/>
        <w:gridCol w:w="22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актівтерімен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56"/>
        <w:gridCol w:w="620"/>
        <w:gridCol w:w="8812"/>
        <w:gridCol w:w="22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- 43 455 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43 455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694"/>
        <w:gridCol w:w="801"/>
        <w:gridCol w:w="782"/>
        <w:gridCol w:w="7742"/>
        <w:gridCol w:w="22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