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2f2c" w14:textId="0602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2013 жылғы 23 желтоқсандағы "Сарқан ауданының 2014-2016 жылдарға арналған бюджеті туралы" N 28-146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2014 жылғы 04 сәуірдегі N 32-164 шешімі. Алматы облысының Әділет департаментінде 2014 жылы 14 сәуірде N 2656 болып тіркелді. Күші жойылды - Алматы облысы Сарқан аудандық мәслихатының 2015 жылғы 09 ақпандағы № 49-250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Сарқан аудандық мәслихатының 09.02.2015 № 49-250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"Қазақстан Республикасындағы жергілікті мемлекеттік басқару және өзін-өзі басқару туралы"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Сарқан аудандық мәслихатының 2013 жылғы 23 желтоқсандағы "Сарқан ауданының 2014-2016 жылдарға арналған бюджеті туралы" N 28-146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30 желтоқсандағы нормативтік құқықтық актілерді мемлекеттік тіркеу Тізілімінде 2547 нөмірімен тіркелген, 2014 жылғы 11 қаңтардағы N 2 (9046) және 18 қаңтардағы N 3 (9048) "Сарқан" ауданық газетінде жарияланған), Сарқан аудандық мәслихатының 2014 жылғы 07 ақпандағы "Сарқан ауданының 2014-2016 жылдарға арналған бюджеті туралы" N 28-146 шешіміне өзгерістер енгізу туралы" N 30-153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19 ақпандағы нормативтік құқықтық актілерді мемлекеттік тіркеу Тізілімінде 2587 нөмірімен тіркелген, 2014 жылғы 1 наурыздағы N 9 (9053) "Сарқан" аудандық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"4978921" саны "5138116"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"4727353" саны "4886548"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"708160" саны "826179"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трансферттер" "1658523" саны "1699699"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"5005128" саны "5164323"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 саласы, қаржы, салық және бюджет, шағын және орта кәсіпкерлікті дамыту, аграрлық мәселелер, экология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32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төрағасы:                                  Е. Мадьяров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Қ. 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"КЕЛІСІЛГЕН"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"Сарқан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Аязбаев Талғат Тоқтасынұлы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2014 жылғы 04 сәуір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04 сәуірдегі "Сарқан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"Сарқан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28-146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N 32-164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Сарқан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туралы"N 28-146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Сарқан ауданының 2014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16"/>
        <w:gridCol w:w="514"/>
        <w:gridCol w:w="9067"/>
        <w:gridCol w:w="234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5 138 116 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225 939 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212 424 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142 684 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8 090 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54 350 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7 300 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10 365 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2 236 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1 490 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6 639 </w:t>
            </w:r>
          </w:p>
        </w:tc>
      </w:tr>
      <w:tr>
        <w:trPr>
          <w:trHeight w:val="12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3 150 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3 150 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3 601 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 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 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2 763 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2 763 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22 028 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22 028 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22 028 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4 886 548 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4 886 548 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4 886 548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494"/>
        <w:gridCol w:w="718"/>
        <w:gridCol w:w="718"/>
        <w:gridCol w:w="8383"/>
        <w:gridCol w:w="224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5 164 323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299 479 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275 834 </w:t>
            </w:r>
          </w:p>
        </w:tc>
      </w:tr>
      <w:tr>
        <w:trPr>
          <w:trHeight w:val="6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12 594 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12 594 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78 424 </w:t>
            </w:r>
          </w:p>
        </w:tc>
      </w:tr>
      <w:tr>
        <w:trPr>
          <w:trHeight w:val="6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66 024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12 400 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184 816 </w:t>
            </w:r>
          </w:p>
        </w:tc>
      </w:tr>
      <w:tr>
        <w:trPr>
          <w:trHeight w:val="9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183 216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12 470 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12 470 </w:t>
            </w:r>
          </w:p>
        </w:tc>
      </w:tr>
      <w:tr>
        <w:trPr>
          <w:trHeight w:val="12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11 794 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11 175 </w:t>
            </w:r>
          </w:p>
        </w:tc>
      </w:tr>
      <w:tr>
        <w:trPr>
          <w:trHeight w:val="6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11 175 </w:t>
            </w:r>
          </w:p>
        </w:tc>
      </w:tr>
      <w:tr>
        <w:trPr>
          <w:trHeight w:val="11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11 175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63 759 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1 913 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1 913 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1 913 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61 846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61 846 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61 326 </w:t>
            </w:r>
          </w:p>
        </w:tc>
      </w:tr>
      <w:tr>
        <w:trPr>
          <w:trHeight w:val="11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1 038 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1 038 </w:t>
            </w:r>
          </w:p>
        </w:tc>
      </w:tr>
      <w:tr>
        <w:trPr>
          <w:trHeight w:val="6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1 038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1 038 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2 149 735 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147 409 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147 409 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76 604 </w:t>
            </w:r>
          </w:p>
        </w:tc>
      </w:tr>
      <w:tr>
        <w:trPr>
          <w:trHeight w:val="6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70 805 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1 772 811 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1 772 811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1 744 260 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28 551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229 515 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222 968 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12 021 </w:t>
            </w:r>
          </w:p>
        </w:tc>
      </w:tr>
      <w:tr>
        <w:trPr>
          <w:trHeight w:val="8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19 494 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1 686 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16 049 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173 718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6 547 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6 547 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161 218 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140 873 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140 873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36 043 </w:t>
            </w:r>
          </w:p>
        </w:tc>
      </w:tr>
      <w:tr>
        <w:trPr>
          <w:trHeight w:val="15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9 955 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11 311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26 429 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13 353 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21 347 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12 621 </w:t>
            </w:r>
          </w:p>
        </w:tc>
      </w:tr>
      <w:tr>
        <w:trPr>
          <w:trHeight w:val="12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6 314 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20 345 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20 345 </w:t>
            </w:r>
          </w:p>
        </w:tc>
      </w:tr>
      <w:tr>
        <w:trPr>
          <w:trHeight w:val="12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18 989 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1 356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1 962 722 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24 066 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9 765 </w:t>
            </w:r>
          </w:p>
        </w:tc>
      </w:tr>
      <w:tr>
        <w:trPr>
          <w:trHeight w:val="5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5 753 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4 012 </w:t>
            </w:r>
          </w:p>
        </w:tc>
      </w:tr>
      <w:tr>
        <w:trPr>
          <w:trHeight w:val="6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6 100 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инспекция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8 201 </w:t>
            </w:r>
          </w:p>
        </w:tc>
      </w:tr>
      <w:tr>
        <w:trPr>
          <w:trHeight w:val="9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6 609 </w:t>
            </w:r>
          </w:p>
        </w:tc>
      </w:tr>
      <w:tr>
        <w:trPr>
          <w:trHeight w:val="8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1 592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1 851 747 </w:t>
            </w:r>
          </w:p>
        </w:tc>
      </w:tr>
      <w:tr>
        <w:trPr>
          <w:trHeight w:val="9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инспекция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1 851 747 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168 360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764 474 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506 465 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412 448 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86 909 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26 007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15 052 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2 996 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7 579 </w:t>
            </w:r>
          </w:p>
        </w:tc>
      </w:tr>
      <w:tr>
        <w:trPr>
          <w:trHeight w:val="8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инспекция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60 902 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60 902 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306 976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37 232 </w:t>
            </w:r>
          </w:p>
        </w:tc>
      </w:tr>
      <w:tr>
        <w:trPr>
          <w:trHeight w:val="6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37 232 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37 232 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9 190 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9 190 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4 955 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 </w:t>
            </w:r>
          </w:p>
        </w:tc>
      </w:tr>
      <w:tr>
        <w:trPr>
          <w:trHeight w:val="8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3 414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24 204 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24 204 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20 995 </w:t>
            </w:r>
          </w:p>
        </w:tc>
      </w:tr>
      <w:tr>
        <w:trPr>
          <w:trHeight w:val="6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3 209 </w:t>
            </w:r>
          </w:p>
        </w:tc>
      </w:tr>
      <w:tr>
        <w:trPr>
          <w:trHeight w:val="6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236 350 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222 241 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4 605 </w:t>
            </w:r>
          </w:p>
        </w:tc>
      </w:tr>
      <w:tr>
        <w:trPr>
          <w:trHeight w:val="6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217 636 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14 109 </w:t>
            </w:r>
          </w:p>
        </w:tc>
      </w:tr>
      <w:tr>
        <w:trPr>
          <w:trHeight w:val="12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14 109 </w:t>
            </w:r>
          </w:p>
        </w:tc>
      </w:tr>
      <w:tr>
        <w:trPr>
          <w:trHeight w:val="8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116 237 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40 487 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6 836 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6 836 </w:t>
            </w:r>
          </w:p>
        </w:tc>
      </w:tr>
      <w:tr>
        <w:trPr>
          <w:trHeight w:val="5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12 620 </w:t>
            </w:r>
          </w:p>
        </w:tc>
      </w:tr>
      <w:tr>
        <w:trPr>
          <w:trHeight w:val="6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12 620 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21 031 </w:t>
            </w:r>
          </w:p>
        </w:tc>
      </w:tr>
      <w:tr>
        <w:trPr>
          <w:trHeight w:val="6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6 896 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9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11 535 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7 461 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7 461 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7 245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68 289 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68 289 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68 289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13 454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13 454 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6 965 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6 886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6 489 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6 270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55 677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50 670 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2 254 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ауылдарда, ауылдық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2 254 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48 416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35 100 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13 316 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5 007 </w:t>
            </w:r>
          </w:p>
        </w:tc>
      </w:tr>
      <w:tr>
        <w:trPr>
          <w:trHeight w:val="6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5 007 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5 007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33 524 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6 374 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6 374 </w:t>
            </w:r>
          </w:p>
        </w:tc>
      </w:tr>
      <w:tr>
        <w:trPr>
          <w:trHeight w:val="9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6 374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27 150 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10 993 </w:t>
            </w:r>
          </w:p>
        </w:tc>
      </w:tr>
      <w:tr>
        <w:trPr>
          <w:trHeight w:val="9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10 993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3 270 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3 270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12 887 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12 887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ІІІ.Таза бюджеттік кредит беру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17 248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25 002 </w:t>
            </w:r>
          </w:p>
        </w:tc>
      </w:tr>
      <w:tr>
        <w:trPr>
          <w:trHeight w:val="8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25 002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25 002 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25 002 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918"/>
        <w:gridCol w:w="817"/>
        <w:gridCol w:w="8353"/>
        <w:gridCol w:w="228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656"/>
        <w:gridCol w:w="731"/>
        <w:gridCol w:w="863"/>
        <w:gridCol w:w="7888"/>
        <w:gridCol w:w="228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844"/>
        <w:gridCol w:w="610"/>
        <w:gridCol w:w="8772"/>
        <w:gridCol w:w="232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-43 455 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43 455 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25 002 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25 002 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25 002 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26 207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683"/>
        <w:gridCol w:w="794"/>
        <w:gridCol w:w="775"/>
        <w:gridCol w:w="7687"/>
        <w:gridCol w:w="235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